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CC" w:rsidRPr="00B82B9A" w:rsidRDefault="009041D7" w:rsidP="005067B7">
      <w:pPr>
        <w:spacing w:line="230" w:lineRule="auto"/>
      </w:pPr>
      <w:r>
        <w:rPr>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7pt;width:41.95pt;height:53.7pt;z-index:-251658752;mso-wrap-edited:f" wrapcoords="-415 0 -415 21278 21600 21278 21600 0 -415 0" fillcolor="window">
            <v:imagedata r:id="rId8" o:title=""/>
            <w10:wrap type="tight"/>
            <w10:anchorlock/>
          </v:shape>
          <o:OLEObject Type="Embed" ProgID="PBrush" ShapeID="_x0000_s1026" DrawAspect="Content" ObjectID="_1603540145" r:id="rId9"/>
        </w:object>
      </w:r>
    </w:p>
    <w:p w:rsidR="000925CC" w:rsidRDefault="000925CC" w:rsidP="000925CC">
      <w:pPr>
        <w:spacing w:line="230" w:lineRule="auto"/>
        <w:jc w:val="center"/>
        <w:rPr>
          <w:b/>
          <w:sz w:val="32"/>
        </w:rPr>
      </w:pPr>
    </w:p>
    <w:p w:rsidR="000925CC" w:rsidRDefault="000925CC" w:rsidP="000925CC">
      <w:pPr>
        <w:spacing w:line="230" w:lineRule="auto"/>
        <w:jc w:val="center"/>
        <w:rPr>
          <w:b/>
          <w:sz w:val="32"/>
        </w:rPr>
      </w:pPr>
    </w:p>
    <w:p w:rsidR="000925CC" w:rsidRPr="00B82B9A" w:rsidRDefault="000925CC" w:rsidP="000925CC">
      <w:pPr>
        <w:spacing w:line="230" w:lineRule="auto"/>
        <w:jc w:val="center"/>
        <w:rPr>
          <w:b/>
          <w:sz w:val="32"/>
        </w:rPr>
      </w:pPr>
    </w:p>
    <w:p w:rsidR="000925CC" w:rsidRPr="00B82B9A" w:rsidRDefault="000925CC" w:rsidP="000925CC">
      <w:pPr>
        <w:pStyle w:val="10"/>
        <w:spacing w:line="238" w:lineRule="auto"/>
        <w:jc w:val="center"/>
        <w:rPr>
          <w:b/>
          <w:sz w:val="32"/>
        </w:rPr>
      </w:pPr>
      <w:r w:rsidRPr="00B82B9A">
        <w:rPr>
          <w:b/>
          <w:sz w:val="32"/>
        </w:rPr>
        <w:t>НАЦІОНАЛЬНА ПОЛІЦІЯ УКРАЇНИ</w:t>
      </w:r>
    </w:p>
    <w:p w:rsidR="000925CC" w:rsidRPr="008641BE" w:rsidRDefault="000925CC" w:rsidP="000925CC">
      <w:pPr>
        <w:pStyle w:val="10"/>
        <w:spacing w:line="238" w:lineRule="auto"/>
        <w:jc w:val="center"/>
        <w:rPr>
          <w:b/>
          <w:sz w:val="32"/>
          <w:szCs w:val="32"/>
        </w:rPr>
      </w:pPr>
      <w:r w:rsidRPr="008641BE">
        <w:rPr>
          <w:b/>
          <w:sz w:val="32"/>
          <w:szCs w:val="32"/>
        </w:rPr>
        <w:t xml:space="preserve">ДЕПАРТАМЕНТ ПАТРУЛЬНОЇ ПОЛІЦІЇ </w:t>
      </w:r>
    </w:p>
    <w:p w:rsidR="000925CC" w:rsidRDefault="000925CC" w:rsidP="000925CC">
      <w:pPr>
        <w:jc w:val="right"/>
        <w:rPr>
          <w:rFonts w:ascii="Times New Roman" w:hAnsi="Times New Roman" w:cs="Times New Roman"/>
          <w:b/>
          <w:bCs/>
          <w:sz w:val="28"/>
          <w:szCs w:val="28"/>
        </w:rPr>
      </w:pPr>
    </w:p>
    <w:p w:rsidR="004A6C5B" w:rsidRDefault="004A6C5B" w:rsidP="000925CC">
      <w:pPr>
        <w:jc w:val="right"/>
        <w:rPr>
          <w:rFonts w:ascii="Times New Roman" w:hAnsi="Times New Roman" w:cs="Times New Roman"/>
          <w:b/>
          <w:bCs/>
          <w:sz w:val="28"/>
          <w:szCs w:val="28"/>
        </w:rPr>
      </w:pPr>
    </w:p>
    <w:tbl>
      <w:tblPr>
        <w:tblW w:w="10235" w:type="dxa"/>
        <w:tblInd w:w="-596" w:type="dxa"/>
        <w:tblLook w:val="0000" w:firstRow="0" w:lastRow="0" w:firstColumn="0" w:lastColumn="0" w:noHBand="0" w:noVBand="0"/>
      </w:tblPr>
      <w:tblGrid>
        <w:gridCol w:w="5558"/>
        <w:gridCol w:w="4677"/>
      </w:tblGrid>
      <w:tr w:rsidR="004A6C5B" w:rsidTr="002F62AB">
        <w:trPr>
          <w:trHeight w:val="615"/>
        </w:trPr>
        <w:tc>
          <w:tcPr>
            <w:tcW w:w="5558" w:type="dxa"/>
          </w:tcPr>
          <w:p w:rsidR="004A6C5B" w:rsidRDefault="004A6C5B" w:rsidP="000925CC">
            <w:pPr>
              <w:jc w:val="right"/>
              <w:rPr>
                <w:rFonts w:ascii="Times New Roman" w:hAnsi="Times New Roman" w:cs="Times New Roman"/>
                <w:b/>
                <w:bCs/>
                <w:sz w:val="28"/>
                <w:szCs w:val="28"/>
              </w:rPr>
            </w:pPr>
          </w:p>
        </w:tc>
        <w:tc>
          <w:tcPr>
            <w:tcW w:w="4677" w:type="dxa"/>
          </w:tcPr>
          <w:p w:rsidR="00582F9C" w:rsidRDefault="00582F9C" w:rsidP="00F4252E">
            <w:pPr>
              <w:rPr>
                <w:rStyle w:val="ae"/>
                <w:rFonts w:ascii="Times New Roman" w:hAnsi="Times New Roman" w:cs="Times New Roman"/>
                <w:sz w:val="28"/>
                <w:szCs w:val="28"/>
                <w:shd w:val="clear" w:color="auto" w:fill="FFFFFF"/>
              </w:rPr>
            </w:pPr>
            <w:r w:rsidRPr="00963957">
              <w:rPr>
                <w:rFonts w:ascii="Times New Roman" w:hAnsi="Times New Roman" w:cs="Times New Roman"/>
                <w:b/>
                <w:bCs/>
                <w:sz w:val="28"/>
                <w:szCs w:val="28"/>
              </w:rPr>
              <w:t>ЗАТВЕРДЖЕНО</w:t>
            </w:r>
          </w:p>
          <w:p w:rsidR="00582F9C" w:rsidRDefault="00582F9C" w:rsidP="00F4252E">
            <w:pPr>
              <w:rPr>
                <w:rFonts w:ascii="Times New Roman" w:hAnsi="Times New Roman" w:cs="Times New Roman"/>
                <w:color w:val="auto"/>
                <w:sz w:val="28"/>
                <w:szCs w:val="28"/>
              </w:rPr>
            </w:pPr>
            <w:r w:rsidRPr="00B048A8">
              <w:rPr>
                <w:rStyle w:val="ae"/>
                <w:rFonts w:ascii="Times New Roman" w:hAnsi="Times New Roman" w:cs="Times New Roman"/>
                <w:sz w:val="28"/>
                <w:szCs w:val="28"/>
                <w:shd w:val="clear" w:color="auto" w:fill="FFFFFF"/>
              </w:rPr>
              <w:t xml:space="preserve">Протоколом засідання </w:t>
            </w:r>
            <w:r>
              <w:rPr>
                <w:rStyle w:val="ae"/>
                <w:rFonts w:ascii="Times New Roman" w:hAnsi="Times New Roman" w:cs="Times New Roman"/>
                <w:sz w:val="28"/>
                <w:szCs w:val="28"/>
                <w:shd w:val="clear" w:color="auto" w:fill="FFFFFF"/>
              </w:rPr>
              <w:t xml:space="preserve">конкурсної </w:t>
            </w:r>
            <w:r w:rsidRPr="00B048A8">
              <w:rPr>
                <w:rStyle w:val="ae"/>
                <w:rFonts w:ascii="Times New Roman" w:hAnsi="Times New Roman" w:cs="Times New Roman"/>
                <w:sz w:val="28"/>
                <w:szCs w:val="28"/>
                <w:shd w:val="clear" w:color="auto" w:fill="FFFFFF"/>
              </w:rPr>
              <w:t>комісії з</w:t>
            </w:r>
            <w:r>
              <w:rPr>
                <w:rStyle w:val="ae"/>
                <w:rFonts w:ascii="Times New Roman" w:hAnsi="Times New Roman" w:cs="Times New Roman"/>
                <w:sz w:val="28"/>
                <w:szCs w:val="28"/>
                <w:shd w:val="clear" w:color="auto" w:fill="FFFFFF"/>
              </w:rPr>
              <w:t> </w:t>
            </w:r>
            <w:r w:rsidRPr="00B048A8">
              <w:rPr>
                <w:rStyle w:val="ae"/>
                <w:rFonts w:ascii="Times New Roman" w:hAnsi="Times New Roman" w:cs="Times New Roman"/>
                <w:sz w:val="28"/>
                <w:szCs w:val="28"/>
                <w:shd w:val="clear" w:color="auto" w:fill="FFFFFF"/>
              </w:rPr>
              <w:t>відбору пропозицій щодо придбання житла</w:t>
            </w:r>
            <w:r w:rsidR="00834440">
              <w:rPr>
                <w:rStyle w:val="ae"/>
                <w:rFonts w:ascii="Times New Roman" w:hAnsi="Times New Roman" w:cs="Times New Roman"/>
                <w:sz w:val="28"/>
                <w:szCs w:val="28"/>
                <w:shd w:val="clear" w:color="auto" w:fill="FFFFFF"/>
              </w:rPr>
              <w:t xml:space="preserve"> </w:t>
            </w:r>
            <w:r>
              <w:rPr>
                <w:rStyle w:val="ae"/>
                <w:rFonts w:ascii="Times New Roman" w:hAnsi="Times New Roman" w:cs="Times New Roman"/>
                <w:sz w:val="28"/>
                <w:szCs w:val="28"/>
                <w:shd w:val="clear" w:color="auto" w:fill="FFFFFF"/>
              </w:rPr>
              <w:t xml:space="preserve">для поліцейських та працівників </w:t>
            </w:r>
            <w:r w:rsidRPr="00963957">
              <w:rPr>
                <w:rStyle w:val="ae"/>
                <w:rFonts w:ascii="Times New Roman" w:hAnsi="Times New Roman" w:cs="Times New Roman"/>
                <w:sz w:val="28"/>
                <w:szCs w:val="28"/>
                <w:shd w:val="clear" w:color="auto" w:fill="FFFFFF"/>
              </w:rPr>
              <w:t xml:space="preserve">Департаменту патрульної поліції </w:t>
            </w:r>
            <w:r w:rsidRPr="00963957">
              <w:rPr>
                <w:rStyle w:val="ae"/>
                <w:rFonts w:ascii="Times New Roman" w:hAnsi="Times New Roman" w:cs="Times New Roman"/>
                <w:sz w:val="28"/>
                <w:szCs w:val="28"/>
                <w:shd w:val="clear" w:color="auto" w:fill="FFFFFF"/>
              </w:rPr>
              <w:br/>
            </w:r>
            <w:r w:rsidRPr="00963957">
              <w:rPr>
                <w:rFonts w:ascii="Times New Roman" w:hAnsi="Times New Roman" w:cs="Times New Roman"/>
                <w:color w:val="auto"/>
                <w:sz w:val="28"/>
                <w:szCs w:val="28"/>
              </w:rPr>
              <w:t xml:space="preserve">від </w:t>
            </w:r>
            <w:r w:rsidR="002E21BA">
              <w:rPr>
                <w:rFonts w:ascii="Times New Roman" w:hAnsi="Times New Roman" w:cs="Times New Roman"/>
                <w:color w:val="auto"/>
                <w:sz w:val="28"/>
                <w:szCs w:val="28"/>
              </w:rPr>
              <w:t>12.11.</w:t>
            </w:r>
            <w:r w:rsidRPr="00963957">
              <w:rPr>
                <w:rFonts w:ascii="Times New Roman" w:hAnsi="Times New Roman" w:cs="Times New Roman"/>
                <w:color w:val="auto"/>
                <w:sz w:val="28"/>
                <w:szCs w:val="28"/>
              </w:rPr>
              <w:t>2018</w:t>
            </w:r>
            <w:r>
              <w:rPr>
                <w:rFonts w:ascii="Times New Roman" w:hAnsi="Times New Roman" w:cs="Times New Roman"/>
                <w:color w:val="auto"/>
                <w:sz w:val="28"/>
                <w:szCs w:val="28"/>
              </w:rPr>
              <w:t xml:space="preserve"> №</w:t>
            </w:r>
            <w:r w:rsidR="002E21BA">
              <w:rPr>
                <w:rFonts w:ascii="Times New Roman" w:hAnsi="Times New Roman" w:cs="Times New Roman"/>
                <w:color w:val="auto"/>
                <w:sz w:val="28"/>
                <w:szCs w:val="28"/>
              </w:rPr>
              <w:t xml:space="preserve"> 3</w:t>
            </w:r>
            <w:bookmarkStart w:id="0" w:name="_GoBack"/>
            <w:bookmarkEnd w:id="0"/>
          </w:p>
          <w:p w:rsidR="004A6C5B" w:rsidRDefault="004A6C5B" w:rsidP="00F4252E">
            <w:pPr>
              <w:rPr>
                <w:rFonts w:ascii="Times New Roman" w:hAnsi="Times New Roman" w:cs="Times New Roman"/>
                <w:b/>
                <w:bCs/>
                <w:sz w:val="28"/>
                <w:szCs w:val="28"/>
              </w:rPr>
            </w:pPr>
          </w:p>
        </w:tc>
      </w:tr>
      <w:tr w:rsidR="004A6C5B" w:rsidTr="002F62AB">
        <w:trPr>
          <w:trHeight w:val="360"/>
        </w:trPr>
        <w:tc>
          <w:tcPr>
            <w:tcW w:w="5558" w:type="dxa"/>
          </w:tcPr>
          <w:p w:rsidR="004A6C5B" w:rsidRDefault="004A6C5B" w:rsidP="000925CC">
            <w:pPr>
              <w:jc w:val="right"/>
              <w:rPr>
                <w:rFonts w:ascii="Times New Roman" w:hAnsi="Times New Roman" w:cs="Times New Roman"/>
                <w:b/>
                <w:bCs/>
                <w:sz w:val="28"/>
                <w:szCs w:val="28"/>
              </w:rPr>
            </w:pPr>
          </w:p>
        </w:tc>
        <w:tc>
          <w:tcPr>
            <w:tcW w:w="4677" w:type="dxa"/>
          </w:tcPr>
          <w:p w:rsidR="00582F9C" w:rsidRPr="0004764B" w:rsidRDefault="00582F9C" w:rsidP="00F4252E">
            <w:pPr>
              <w:rPr>
                <w:rFonts w:ascii="Times New Roman" w:hAnsi="Times New Roman" w:cs="Times New Roman"/>
                <w:color w:val="auto"/>
                <w:sz w:val="28"/>
                <w:szCs w:val="28"/>
              </w:rPr>
            </w:pPr>
            <w:r w:rsidRPr="0004764B">
              <w:rPr>
                <w:rFonts w:ascii="Times New Roman" w:hAnsi="Times New Roman" w:cs="Times New Roman"/>
                <w:color w:val="auto"/>
                <w:sz w:val="28"/>
                <w:szCs w:val="28"/>
              </w:rPr>
              <w:t>Голова конкурсної комісії</w:t>
            </w:r>
          </w:p>
          <w:p w:rsidR="00582F9C" w:rsidRDefault="00582F9C" w:rsidP="00F4252E">
            <w:pPr>
              <w:rPr>
                <w:rFonts w:ascii="Times New Roman" w:hAnsi="Times New Roman" w:cs="Times New Roman"/>
                <w:color w:val="auto"/>
                <w:sz w:val="28"/>
                <w:szCs w:val="28"/>
              </w:rPr>
            </w:pPr>
            <w:r>
              <w:rPr>
                <w:rFonts w:ascii="Times New Roman" w:hAnsi="Times New Roman" w:cs="Times New Roman"/>
                <w:color w:val="auto"/>
                <w:sz w:val="28"/>
                <w:szCs w:val="28"/>
              </w:rPr>
              <w:t>__________</w:t>
            </w:r>
            <w:r w:rsidR="00834440">
              <w:rPr>
                <w:rFonts w:ascii="Times New Roman" w:hAnsi="Times New Roman" w:cs="Times New Roman"/>
                <w:color w:val="auto"/>
                <w:sz w:val="28"/>
                <w:szCs w:val="28"/>
              </w:rPr>
              <w:t>__________</w:t>
            </w:r>
            <w:r>
              <w:rPr>
                <w:rFonts w:ascii="Times New Roman" w:hAnsi="Times New Roman" w:cs="Times New Roman"/>
                <w:color w:val="auto"/>
                <w:sz w:val="28"/>
                <w:szCs w:val="28"/>
              </w:rPr>
              <w:t xml:space="preserve"> </w:t>
            </w:r>
            <w:r w:rsidRPr="0004764B">
              <w:rPr>
                <w:rFonts w:ascii="Times New Roman" w:hAnsi="Times New Roman" w:cs="Times New Roman"/>
                <w:b/>
                <w:color w:val="auto"/>
                <w:sz w:val="28"/>
                <w:szCs w:val="28"/>
              </w:rPr>
              <w:t>Є.О. Жуков</w:t>
            </w:r>
          </w:p>
          <w:p w:rsidR="004A6C5B" w:rsidRDefault="004A6C5B" w:rsidP="00F4252E">
            <w:pPr>
              <w:rPr>
                <w:rFonts w:ascii="Times New Roman" w:hAnsi="Times New Roman" w:cs="Times New Roman"/>
                <w:b/>
                <w:bCs/>
                <w:sz w:val="28"/>
                <w:szCs w:val="28"/>
              </w:rPr>
            </w:pPr>
          </w:p>
        </w:tc>
      </w:tr>
    </w:tbl>
    <w:p w:rsidR="000925CC" w:rsidRDefault="000925CC" w:rsidP="000925CC">
      <w:pPr>
        <w:jc w:val="both"/>
        <w:rPr>
          <w:rFonts w:ascii="Times New Roman" w:hAnsi="Times New Roman" w:cs="Times New Roman"/>
          <w:color w:val="auto"/>
          <w:sz w:val="28"/>
          <w:szCs w:val="28"/>
        </w:rPr>
      </w:pPr>
    </w:p>
    <w:p w:rsidR="00D517FD" w:rsidRPr="00963957" w:rsidRDefault="00D517FD"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9B44E7" w:rsidRPr="00963957" w:rsidRDefault="009B44E7" w:rsidP="000555E0">
      <w:pPr>
        <w:jc w:val="center"/>
        <w:rPr>
          <w:rFonts w:ascii="Times New Roman" w:hAnsi="Times New Roman" w:cs="Times New Roman"/>
          <w:b/>
          <w:bCs/>
          <w:sz w:val="28"/>
          <w:szCs w:val="28"/>
        </w:rPr>
      </w:pPr>
    </w:p>
    <w:p w:rsidR="009B44E7" w:rsidRPr="00963957" w:rsidRDefault="009B44E7" w:rsidP="000555E0">
      <w:pPr>
        <w:jc w:val="center"/>
        <w:rPr>
          <w:rFonts w:ascii="Times New Roman" w:hAnsi="Times New Roman" w:cs="Times New Roman"/>
          <w:b/>
          <w:bCs/>
          <w:sz w:val="28"/>
          <w:szCs w:val="28"/>
        </w:rPr>
      </w:pPr>
    </w:p>
    <w:p w:rsidR="009B44E7" w:rsidRPr="00963957" w:rsidRDefault="009B44E7"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D517FD" w:rsidRPr="00963957" w:rsidRDefault="00D517FD" w:rsidP="000555E0">
      <w:pPr>
        <w:jc w:val="center"/>
        <w:rPr>
          <w:rFonts w:ascii="Times New Roman" w:hAnsi="Times New Roman" w:cs="Times New Roman"/>
          <w:b/>
          <w:bCs/>
          <w:sz w:val="28"/>
          <w:szCs w:val="28"/>
        </w:rPr>
      </w:pPr>
    </w:p>
    <w:p w:rsidR="00721B16" w:rsidRPr="002152C3" w:rsidRDefault="00721B16" w:rsidP="00721B16">
      <w:pPr>
        <w:jc w:val="center"/>
        <w:rPr>
          <w:rFonts w:ascii="Times New Roman" w:hAnsi="Times New Roman" w:cs="Times New Roman"/>
          <w:color w:val="auto"/>
          <w:sz w:val="28"/>
          <w:szCs w:val="28"/>
        </w:rPr>
      </w:pPr>
      <w:r w:rsidRPr="002152C3">
        <w:rPr>
          <w:rFonts w:ascii="Times New Roman" w:hAnsi="Times New Roman" w:cs="Times New Roman"/>
          <w:b/>
          <w:bCs/>
          <w:color w:val="auto"/>
          <w:sz w:val="28"/>
          <w:szCs w:val="28"/>
        </w:rPr>
        <w:t>Умови проведення відбору пропозицій</w:t>
      </w:r>
    </w:p>
    <w:p w:rsidR="00721B16" w:rsidRPr="002152C3" w:rsidRDefault="00721B16" w:rsidP="00721B16">
      <w:pPr>
        <w:jc w:val="center"/>
        <w:rPr>
          <w:rFonts w:ascii="Times New Roman" w:hAnsi="Times New Roman" w:cs="Times New Roman"/>
          <w:color w:val="auto"/>
          <w:sz w:val="28"/>
          <w:szCs w:val="28"/>
        </w:rPr>
      </w:pPr>
      <w:r w:rsidRPr="002152C3">
        <w:rPr>
          <w:rFonts w:ascii="Times New Roman" w:hAnsi="Times New Roman" w:cs="Times New Roman"/>
          <w:color w:val="auto"/>
          <w:sz w:val="28"/>
          <w:szCs w:val="28"/>
        </w:rPr>
        <w:t xml:space="preserve">з придбання житла </w:t>
      </w:r>
      <w:r w:rsidRPr="002152C3">
        <w:rPr>
          <w:rStyle w:val="grame"/>
          <w:rFonts w:ascii="Times New Roman" w:hAnsi="Times New Roman" w:cs="Times New Roman"/>
          <w:color w:val="auto"/>
          <w:sz w:val="28"/>
          <w:szCs w:val="28"/>
        </w:rPr>
        <w:t xml:space="preserve">для </w:t>
      </w:r>
      <w:r w:rsidRPr="002152C3">
        <w:rPr>
          <w:rFonts w:ascii="Times New Roman" w:hAnsi="Times New Roman" w:cs="Times New Roman"/>
          <w:color w:val="auto"/>
          <w:sz w:val="28"/>
          <w:szCs w:val="28"/>
        </w:rPr>
        <w:t xml:space="preserve">поліцейських та працівників </w:t>
      </w:r>
    </w:p>
    <w:p w:rsidR="00D517FD" w:rsidRPr="00963957" w:rsidRDefault="00721B16" w:rsidP="00721B16">
      <w:pPr>
        <w:jc w:val="center"/>
        <w:rPr>
          <w:rFonts w:ascii="Times New Roman" w:hAnsi="Times New Roman" w:cs="Times New Roman"/>
          <w:b/>
          <w:color w:val="auto"/>
          <w:sz w:val="28"/>
          <w:szCs w:val="28"/>
        </w:rPr>
      </w:pPr>
      <w:r w:rsidRPr="002152C3">
        <w:rPr>
          <w:rFonts w:ascii="Times New Roman" w:hAnsi="Times New Roman" w:cs="Times New Roman"/>
          <w:color w:val="auto"/>
          <w:sz w:val="28"/>
          <w:szCs w:val="28"/>
        </w:rPr>
        <w:t>Департаменту патрульної поліції</w:t>
      </w:r>
    </w:p>
    <w:p w:rsidR="00D517FD" w:rsidRPr="00963957" w:rsidRDefault="00D517FD" w:rsidP="000555E0">
      <w:pPr>
        <w:jc w:val="center"/>
        <w:rPr>
          <w:rFonts w:ascii="Times New Roman" w:hAnsi="Times New Roman" w:cs="Times New Roman"/>
          <w:color w:val="auto"/>
          <w:sz w:val="28"/>
          <w:szCs w:val="28"/>
        </w:rPr>
      </w:pPr>
    </w:p>
    <w:p w:rsidR="00D517FD" w:rsidRPr="00963957" w:rsidRDefault="00D517FD" w:rsidP="000555E0">
      <w:pPr>
        <w:jc w:val="center"/>
        <w:rPr>
          <w:rFonts w:ascii="Times New Roman" w:hAnsi="Times New Roman" w:cs="Times New Roman"/>
          <w:sz w:val="28"/>
          <w:szCs w:val="28"/>
        </w:rPr>
      </w:pPr>
    </w:p>
    <w:p w:rsidR="00D517FD" w:rsidRPr="00963957" w:rsidRDefault="00D517FD" w:rsidP="000555E0">
      <w:pPr>
        <w:jc w:val="center"/>
        <w:rPr>
          <w:rFonts w:ascii="Times New Roman" w:hAnsi="Times New Roman" w:cs="Times New Roman"/>
          <w:sz w:val="28"/>
          <w:szCs w:val="28"/>
        </w:rPr>
      </w:pPr>
    </w:p>
    <w:p w:rsidR="00AA24E0" w:rsidRPr="00963957" w:rsidRDefault="00AA24E0" w:rsidP="000555E0">
      <w:pPr>
        <w:jc w:val="center"/>
        <w:rPr>
          <w:rFonts w:ascii="Times New Roman" w:hAnsi="Times New Roman" w:cs="Times New Roman"/>
          <w:sz w:val="28"/>
          <w:szCs w:val="28"/>
        </w:rPr>
      </w:pPr>
    </w:p>
    <w:p w:rsidR="00AA24E0" w:rsidRPr="00963957" w:rsidRDefault="00AA24E0"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9B44E7" w:rsidRPr="00963957" w:rsidRDefault="009B44E7" w:rsidP="000555E0">
      <w:pPr>
        <w:jc w:val="center"/>
        <w:rPr>
          <w:rFonts w:ascii="Times New Roman" w:hAnsi="Times New Roman" w:cs="Times New Roman"/>
          <w:sz w:val="28"/>
          <w:szCs w:val="28"/>
        </w:rPr>
      </w:pPr>
    </w:p>
    <w:p w:rsidR="00AA24E0" w:rsidRPr="00963957" w:rsidRDefault="00AA24E0" w:rsidP="000555E0">
      <w:pPr>
        <w:jc w:val="center"/>
        <w:rPr>
          <w:rFonts w:ascii="Times New Roman" w:hAnsi="Times New Roman" w:cs="Times New Roman"/>
          <w:sz w:val="28"/>
          <w:szCs w:val="28"/>
        </w:rPr>
      </w:pPr>
    </w:p>
    <w:p w:rsidR="00D517FD" w:rsidRPr="00963957" w:rsidRDefault="00D517FD" w:rsidP="000555E0">
      <w:pPr>
        <w:jc w:val="center"/>
        <w:rPr>
          <w:rFonts w:ascii="Times New Roman" w:hAnsi="Times New Roman" w:cs="Times New Roman"/>
          <w:sz w:val="28"/>
          <w:szCs w:val="28"/>
        </w:rPr>
      </w:pPr>
    </w:p>
    <w:p w:rsidR="00D517FD" w:rsidRDefault="00D517FD" w:rsidP="000555E0">
      <w:pPr>
        <w:jc w:val="center"/>
        <w:rPr>
          <w:rFonts w:ascii="Times New Roman" w:hAnsi="Times New Roman" w:cs="Times New Roman"/>
          <w:sz w:val="28"/>
          <w:szCs w:val="28"/>
        </w:rPr>
      </w:pPr>
    </w:p>
    <w:p w:rsidR="005C0871" w:rsidRDefault="005C0871" w:rsidP="000555E0">
      <w:pPr>
        <w:jc w:val="center"/>
        <w:rPr>
          <w:rFonts w:ascii="Times New Roman" w:hAnsi="Times New Roman" w:cs="Times New Roman"/>
          <w:sz w:val="28"/>
          <w:szCs w:val="28"/>
        </w:rPr>
      </w:pPr>
    </w:p>
    <w:p w:rsidR="005C0871" w:rsidRPr="00963957" w:rsidRDefault="005C0871" w:rsidP="000555E0">
      <w:pPr>
        <w:jc w:val="center"/>
        <w:rPr>
          <w:rFonts w:ascii="Times New Roman" w:hAnsi="Times New Roman" w:cs="Times New Roman"/>
          <w:sz w:val="28"/>
          <w:szCs w:val="28"/>
        </w:rPr>
      </w:pPr>
    </w:p>
    <w:p w:rsidR="000555E0" w:rsidRPr="00963957" w:rsidRDefault="000555E0" w:rsidP="005C0871">
      <w:pPr>
        <w:jc w:val="center"/>
        <w:rPr>
          <w:rFonts w:ascii="Verdana" w:hAnsi="Verdana"/>
          <w:sz w:val="21"/>
          <w:szCs w:val="21"/>
        </w:rPr>
      </w:pPr>
      <w:r w:rsidRPr="00963957">
        <w:rPr>
          <w:rFonts w:ascii="Times New Roman" w:hAnsi="Times New Roman" w:cs="Times New Roman"/>
          <w:b/>
          <w:sz w:val="28"/>
          <w:szCs w:val="28"/>
        </w:rPr>
        <w:t>Київ</w:t>
      </w:r>
      <w:r w:rsidR="005A79CE" w:rsidRPr="00963957">
        <w:rPr>
          <w:rFonts w:ascii="Times New Roman" w:hAnsi="Times New Roman" w:cs="Times New Roman"/>
          <w:b/>
          <w:sz w:val="28"/>
          <w:szCs w:val="28"/>
        </w:rPr>
        <w:t xml:space="preserve"> – 201</w:t>
      </w:r>
      <w:r w:rsidR="001D4B2C" w:rsidRPr="00963957">
        <w:rPr>
          <w:rFonts w:ascii="Times New Roman" w:hAnsi="Times New Roman" w:cs="Times New Roman"/>
          <w:b/>
          <w:sz w:val="28"/>
          <w:szCs w:val="28"/>
        </w:rPr>
        <w:t>8</w:t>
      </w:r>
    </w:p>
    <w:p w:rsidR="00D517FD" w:rsidRPr="00963957" w:rsidRDefault="00D517FD" w:rsidP="000555E0">
      <w:pPr>
        <w:jc w:val="center"/>
      </w:pPr>
    </w:p>
    <w:p w:rsidR="005C0871" w:rsidRDefault="005C0871" w:rsidP="00B67BA0">
      <w:pPr>
        <w:jc w:val="center"/>
        <w:rPr>
          <w:rFonts w:ascii="Times New Roman" w:hAnsi="Times New Roman" w:cs="Times New Roman"/>
          <w:b/>
          <w:sz w:val="28"/>
          <w:szCs w:val="28"/>
        </w:rPr>
      </w:pPr>
    </w:p>
    <w:p w:rsidR="00132EE2" w:rsidRPr="00963957" w:rsidRDefault="00B67BA0" w:rsidP="00B67BA0">
      <w:pPr>
        <w:jc w:val="center"/>
        <w:rPr>
          <w:rFonts w:ascii="Times New Roman" w:hAnsi="Times New Roman" w:cs="Times New Roman"/>
          <w:b/>
          <w:sz w:val="28"/>
          <w:szCs w:val="28"/>
        </w:rPr>
      </w:pPr>
      <w:r w:rsidRPr="00963957">
        <w:rPr>
          <w:rFonts w:ascii="Times New Roman" w:hAnsi="Times New Roman" w:cs="Times New Roman"/>
          <w:b/>
          <w:sz w:val="28"/>
          <w:szCs w:val="28"/>
        </w:rPr>
        <w:t xml:space="preserve">Зміст </w:t>
      </w:r>
      <w:r w:rsidR="00AA4AAB" w:rsidRPr="005C0871">
        <w:rPr>
          <w:rFonts w:ascii="Times New Roman" w:hAnsi="Times New Roman" w:cs="Times New Roman"/>
          <w:b/>
          <w:sz w:val="28"/>
          <w:szCs w:val="28"/>
        </w:rPr>
        <w:t xml:space="preserve">умов проведення відбору пропозицій </w:t>
      </w:r>
      <w:r w:rsidR="005C0871" w:rsidRPr="005C0871">
        <w:rPr>
          <w:rFonts w:ascii="Times New Roman" w:hAnsi="Times New Roman" w:cs="Times New Roman"/>
          <w:b/>
          <w:sz w:val="28"/>
          <w:szCs w:val="28"/>
        </w:rPr>
        <w:t>щодо</w:t>
      </w:r>
      <w:r w:rsidR="00AA4AAB" w:rsidRPr="005C0871">
        <w:rPr>
          <w:rFonts w:ascii="Times New Roman" w:hAnsi="Times New Roman" w:cs="Times New Roman"/>
          <w:b/>
          <w:sz w:val="28"/>
          <w:szCs w:val="28"/>
        </w:rPr>
        <w:t xml:space="preserve"> придбання житла для поліцейських та працівників </w:t>
      </w:r>
      <w:r w:rsidR="00232D0A" w:rsidRPr="005C0871">
        <w:rPr>
          <w:rFonts w:ascii="Times New Roman" w:hAnsi="Times New Roman" w:cs="Times New Roman"/>
          <w:b/>
          <w:color w:val="auto"/>
          <w:sz w:val="28"/>
          <w:szCs w:val="28"/>
        </w:rPr>
        <w:t>Департаменту патрульної</w:t>
      </w:r>
      <w:r w:rsidR="00232D0A" w:rsidRPr="005C0871">
        <w:rPr>
          <w:rFonts w:ascii="Times New Roman" w:hAnsi="Times New Roman" w:cs="Times New Roman"/>
          <w:color w:val="auto"/>
          <w:sz w:val="28"/>
          <w:szCs w:val="28"/>
        </w:rPr>
        <w:t xml:space="preserve"> </w:t>
      </w:r>
      <w:r w:rsidR="00AA4AAB" w:rsidRPr="005C0871">
        <w:rPr>
          <w:rFonts w:ascii="Times New Roman" w:hAnsi="Times New Roman" w:cs="Times New Roman"/>
          <w:b/>
          <w:sz w:val="28"/>
          <w:szCs w:val="28"/>
        </w:rPr>
        <w:t>поліції</w:t>
      </w:r>
      <w:r w:rsidR="00AA4AAB" w:rsidRPr="00963957">
        <w:rPr>
          <w:rFonts w:ascii="Times New Roman" w:hAnsi="Times New Roman" w:cs="Times New Roman"/>
          <w:b/>
          <w:sz w:val="28"/>
          <w:szCs w:val="28"/>
        </w:rPr>
        <w:t xml:space="preserve"> </w:t>
      </w:r>
    </w:p>
    <w:tbl>
      <w:tblPr>
        <w:tblW w:w="9519" w:type="dxa"/>
        <w:tblLook w:val="01E0" w:firstRow="1" w:lastRow="1" w:firstColumn="1" w:lastColumn="1" w:noHBand="0" w:noVBand="0"/>
      </w:tblPr>
      <w:tblGrid>
        <w:gridCol w:w="692"/>
        <w:gridCol w:w="7435"/>
        <w:gridCol w:w="1392"/>
      </w:tblGrid>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032A0D" w:rsidP="00E81238">
            <w:pPr>
              <w:jc w:val="center"/>
              <w:rPr>
                <w:rFonts w:ascii="Times New Roman" w:hAnsi="Times New Roman" w:cs="Times New Roman"/>
                <w:b/>
                <w:sz w:val="28"/>
                <w:szCs w:val="28"/>
              </w:rPr>
            </w:pPr>
            <w:r w:rsidRPr="00963957">
              <w:rPr>
                <w:rFonts w:ascii="Times New Roman" w:hAnsi="Times New Roman" w:cs="Times New Roman"/>
                <w:b/>
                <w:sz w:val="28"/>
                <w:szCs w:val="28"/>
              </w:rPr>
              <w:t>№ з/п</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032A0D" w:rsidP="00E81238">
            <w:pPr>
              <w:jc w:val="center"/>
              <w:rPr>
                <w:rFonts w:ascii="Times New Roman" w:hAnsi="Times New Roman" w:cs="Times New Roman"/>
                <w:b/>
                <w:sz w:val="28"/>
                <w:szCs w:val="28"/>
              </w:rPr>
            </w:pPr>
            <w:r w:rsidRPr="00963957">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BA5CA4" w:rsidP="00E81238">
            <w:pPr>
              <w:ind w:left="132" w:hanging="132"/>
              <w:jc w:val="center"/>
              <w:rPr>
                <w:rFonts w:ascii="Times New Roman" w:hAnsi="Times New Roman" w:cs="Times New Roman"/>
                <w:b/>
                <w:sz w:val="28"/>
                <w:szCs w:val="28"/>
              </w:rPr>
            </w:pPr>
            <w:r w:rsidRPr="00963957">
              <w:rPr>
                <w:rFonts w:ascii="Times New Roman" w:hAnsi="Times New Roman" w:cs="Times New Roman"/>
                <w:b/>
                <w:sz w:val="28"/>
                <w:szCs w:val="28"/>
              </w:rPr>
              <w:t>С</w:t>
            </w:r>
            <w:r w:rsidR="00032A0D" w:rsidRPr="00963957">
              <w:rPr>
                <w:rFonts w:ascii="Times New Roman" w:hAnsi="Times New Roman" w:cs="Times New Roman"/>
                <w:b/>
                <w:sz w:val="28"/>
                <w:szCs w:val="28"/>
              </w:rPr>
              <w:t>торінка</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Style w:val="a4"/>
                <w:rFonts w:ascii="Times New Roman" w:hAnsi="Times New Roman" w:cs="Times New Roman"/>
                <w:sz w:val="24"/>
                <w:szCs w:val="24"/>
              </w:rPr>
              <w:t xml:space="preserve">Інформація про предмет </w:t>
            </w:r>
            <w:r w:rsidR="00AC5055" w:rsidRPr="00963957">
              <w:rPr>
                <w:rStyle w:val="a4"/>
                <w:rFonts w:ascii="Times New Roman" w:hAnsi="Times New Roman" w:cs="Times New Roman"/>
                <w:sz w:val="24"/>
                <w:szCs w:val="24"/>
              </w:rPr>
              <w:t>закупівлі</w:t>
            </w:r>
            <w:r w:rsidRPr="00963957">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 xml:space="preserve">Процедура проведення </w:t>
            </w:r>
            <w:r w:rsidR="00AC5055" w:rsidRPr="00963957">
              <w:rPr>
                <w:rFonts w:ascii="Times New Roman" w:hAnsi="Times New Roman" w:cs="Times New Roman"/>
              </w:rPr>
              <w:t>відбору пропозицій</w:t>
            </w:r>
            <w:r w:rsidRPr="00963957">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Інформація про валюту</w:t>
            </w:r>
            <w:r w:rsidR="00AC5055" w:rsidRPr="00963957">
              <w:rPr>
                <w:rFonts w:ascii="Times New Roman" w:hAnsi="Times New Roman" w:cs="Times New Roman"/>
              </w:rPr>
              <w:t>,</w:t>
            </w:r>
            <w:r w:rsidRPr="00963957">
              <w:rPr>
                <w:rFonts w:ascii="Times New Roman" w:hAnsi="Times New Roman" w:cs="Times New Roman"/>
              </w:rPr>
              <w:t xml:space="preserve"> в як</w:t>
            </w:r>
            <w:r w:rsidR="00AC5055" w:rsidRPr="00963957">
              <w:rPr>
                <w:rFonts w:ascii="Times New Roman" w:hAnsi="Times New Roman" w:cs="Times New Roman"/>
              </w:rPr>
              <w:t>і</w:t>
            </w:r>
            <w:r w:rsidRPr="00963957">
              <w:rPr>
                <w:rFonts w:ascii="Times New Roman" w:hAnsi="Times New Roman" w:cs="Times New Roman"/>
              </w:rPr>
              <w:t>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6939F7"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7</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A1D70" w:rsidP="00E81238">
            <w:pPr>
              <w:jc w:val="center"/>
              <w:rPr>
                <w:rFonts w:ascii="Times New Roman" w:hAnsi="Times New Roman" w:cs="Times New Roman"/>
              </w:rPr>
            </w:pPr>
            <w:r w:rsidRPr="00963957">
              <w:rPr>
                <w:rFonts w:ascii="Times New Roman" w:hAnsi="Times New Roman" w:cs="Times New Roman"/>
              </w:rPr>
              <w:t>3</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8</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575D7A">
            <w:pPr>
              <w:jc w:val="both"/>
              <w:rPr>
                <w:rFonts w:ascii="Times New Roman" w:hAnsi="Times New Roman" w:cs="Times New Roman"/>
              </w:rPr>
            </w:pPr>
            <w:r w:rsidRPr="00963957">
              <w:rPr>
                <w:rFonts w:ascii="Times New Roman" w:hAnsi="Times New Roman" w:cs="Times New Roman"/>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4</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9</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4</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10</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04287" w:rsidP="00E81238">
            <w:pPr>
              <w:jc w:val="center"/>
              <w:rPr>
                <w:rFonts w:ascii="Times New Roman" w:hAnsi="Times New Roman" w:cs="Times New Roman"/>
              </w:rPr>
            </w:pPr>
            <w:r w:rsidRPr="00963957">
              <w:rPr>
                <w:rFonts w:ascii="Times New Roman" w:hAnsi="Times New Roman" w:cs="Times New Roman"/>
              </w:rPr>
              <w:t>5</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AC5055">
            <w:pPr>
              <w:jc w:val="both"/>
              <w:rPr>
                <w:rFonts w:ascii="Times New Roman" w:hAnsi="Times New Roman" w:cs="Times New Roman"/>
              </w:rPr>
            </w:pPr>
            <w:r w:rsidRPr="00963957">
              <w:rPr>
                <w:rFonts w:ascii="Times New Roman" w:hAnsi="Times New Roman" w:cs="Times New Roman"/>
              </w:rPr>
              <w:t>Термін</w:t>
            </w:r>
            <w:r w:rsidR="00AC5055" w:rsidRPr="00963957">
              <w:rPr>
                <w:rFonts w:ascii="Times New Roman" w:hAnsi="Times New Roman" w:cs="Times New Roman"/>
              </w:rPr>
              <w:t>,</w:t>
            </w:r>
            <w:r w:rsidRPr="00963957">
              <w:rPr>
                <w:rFonts w:ascii="Times New Roman" w:hAnsi="Times New Roman" w:cs="Times New Roman"/>
              </w:rPr>
              <w:t xml:space="preserve"> протягом якого </w:t>
            </w:r>
            <w:r w:rsidR="00AC5055" w:rsidRPr="00963957">
              <w:rPr>
                <w:rFonts w:ascii="Times New Roman" w:hAnsi="Times New Roman" w:cs="Times New Roman"/>
              </w:rPr>
              <w:t>відбір</w:t>
            </w:r>
            <w:r w:rsidRPr="00963957">
              <w:rPr>
                <w:rFonts w:ascii="Times New Roman" w:hAnsi="Times New Roman" w:cs="Times New Roman"/>
              </w:rPr>
              <w:t xml:space="preserve"> пропозиці</w:t>
            </w:r>
            <w:r w:rsidR="00AC5055" w:rsidRPr="00963957">
              <w:rPr>
                <w:rFonts w:ascii="Times New Roman" w:hAnsi="Times New Roman" w:cs="Times New Roman"/>
              </w:rPr>
              <w:t>й</w:t>
            </w:r>
            <w:r w:rsidRPr="00963957">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DF6207" w:rsidP="00E81238">
            <w:pPr>
              <w:jc w:val="center"/>
              <w:rPr>
                <w:rFonts w:ascii="Times New Roman" w:hAnsi="Times New Roman" w:cs="Times New Roman"/>
              </w:rPr>
            </w:pPr>
            <w:r w:rsidRPr="00963957">
              <w:rPr>
                <w:rFonts w:ascii="Times New Roman" w:hAnsi="Times New Roman" w:cs="Times New Roman"/>
              </w:rPr>
              <w:t>9</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9373F8" w:rsidP="00575D7A">
            <w:pPr>
              <w:jc w:val="both"/>
              <w:rPr>
                <w:rFonts w:ascii="Times New Roman" w:hAnsi="Times New Roman" w:cs="Times New Roman"/>
              </w:rPr>
            </w:pPr>
            <w:r w:rsidRPr="00963957">
              <w:rPr>
                <w:rFonts w:ascii="Times New Roman" w:hAnsi="Times New Roman" w:cs="Times New Roman"/>
              </w:rPr>
              <w:t>Відмова учаснику від участі, в</w:t>
            </w:r>
            <w:r w:rsidRPr="00963957">
              <w:rPr>
                <w:rStyle w:val="a4"/>
                <w:rFonts w:ascii="Times New Roman" w:hAnsi="Times New Roman" w:cs="Times New Roman"/>
                <w:sz w:val="24"/>
                <w:szCs w:val="24"/>
              </w:rPr>
              <w:t xml:space="preserve">ідхилення пропозицій та відміна замовником </w:t>
            </w:r>
            <w:r w:rsidR="00575D7A" w:rsidRPr="00963957">
              <w:rPr>
                <w:rStyle w:val="a4"/>
                <w:rFonts w:ascii="Times New Roman" w:hAnsi="Times New Roman" w:cs="Times New Roman"/>
                <w:sz w:val="24"/>
                <w:szCs w:val="24"/>
              </w:rPr>
              <w:t>відбору пропозицій</w:t>
            </w:r>
            <w:r w:rsidRPr="00963957">
              <w:rPr>
                <w:rStyle w:val="a4"/>
                <w:rFonts w:ascii="Times New Roman" w:hAnsi="Times New Roman" w:cs="Times New Roman"/>
                <w:sz w:val="24"/>
                <w:szCs w:val="24"/>
              </w:rPr>
              <w:t xml:space="preserve">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DF6207" w:rsidP="00E81238">
            <w:pPr>
              <w:jc w:val="center"/>
              <w:rPr>
                <w:rFonts w:ascii="Times New Roman" w:hAnsi="Times New Roman" w:cs="Times New Roman"/>
              </w:rPr>
            </w:pPr>
            <w:r w:rsidRPr="00963957">
              <w:rPr>
                <w:rFonts w:ascii="Times New Roman" w:hAnsi="Times New Roman" w:cs="Times New Roman"/>
              </w:rPr>
              <w:t>9</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032A0D" w:rsidP="00B523BA">
            <w:pPr>
              <w:jc w:val="both"/>
              <w:rPr>
                <w:rFonts w:ascii="Times New Roman" w:hAnsi="Times New Roman" w:cs="Times New Roman"/>
              </w:rPr>
            </w:pPr>
            <w:r w:rsidRPr="00963957">
              <w:rPr>
                <w:rStyle w:val="a4"/>
                <w:rFonts w:ascii="Times New Roman" w:hAnsi="Times New Roman" w:cs="Times New Roman"/>
                <w:sz w:val="24"/>
                <w:szCs w:val="24"/>
              </w:rPr>
              <w:t xml:space="preserve">Інформація про необхідні технічні, якісні та кількісні характеристики предмета </w:t>
            </w:r>
            <w:r w:rsidR="00B523BA" w:rsidRPr="00963957">
              <w:rPr>
                <w:rStyle w:val="a4"/>
                <w:rFonts w:ascii="Times New Roman" w:hAnsi="Times New Roman" w:cs="Times New Roman"/>
                <w:sz w:val="24"/>
                <w:szCs w:val="24"/>
              </w:rPr>
              <w:t>закупівель</w:t>
            </w:r>
            <w:r w:rsidRPr="00963957">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162A5C" w:rsidP="00DF6207">
            <w:pPr>
              <w:jc w:val="center"/>
              <w:rPr>
                <w:rFonts w:ascii="Times New Roman" w:hAnsi="Times New Roman" w:cs="Times New Roman"/>
              </w:rPr>
            </w:pPr>
            <w:r w:rsidRPr="00963957">
              <w:rPr>
                <w:rFonts w:ascii="Times New Roman" w:hAnsi="Times New Roman" w:cs="Times New Roman"/>
              </w:rPr>
              <w:t>1</w:t>
            </w:r>
            <w:r w:rsidR="00DF6207" w:rsidRPr="00963957">
              <w:rPr>
                <w:rFonts w:ascii="Times New Roman" w:hAnsi="Times New Roman" w:cs="Times New Roman"/>
              </w:rPr>
              <w:t>0</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F8275B" w:rsidP="00575D7A">
            <w:pPr>
              <w:jc w:val="both"/>
              <w:rPr>
                <w:rFonts w:ascii="Times New Roman" w:hAnsi="Times New Roman" w:cs="Times New Roman"/>
              </w:rPr>
            </w:pPr>
            <w:r w:rsidRPr="00963957">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162A5C" w:rsidP="00FE2F02">
            <w:pPr>
              <w:jc w:val="center"/>
              <w:rPr>
                <w:rFonts w:ascii="Times New Roman" w:hAnsi="Times New Roman" w:cs="Times New Roman"/>
              </w:rPr>
            </w:pPr>
            <w:r w:rsidRPr="00963957">
              <w:rPr>
                <w:rFonts w:ascii="Times New Roman" w:hAnsi="Times New Roman" w:cs="Times New Roman"/>
              </w:rPr>
              <w:t>1</w:t>
            </w:r>
            <w:r w:rsidR="00FE2F02" w:rsidRPr="00963957">
              <w:rPr>
                <w:rFonts w:ascii="Times New Roman" w:hAnsi="Times New Roman" w:cs="Times New Roman"/>
              </w:rPr>
              <w:t>1</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B523BA">
            <w:pPr>
              <w:jc w:val="both"/>
              <w:rPr>
                <w:rFonts w:ascii="Times New Roman" w:hAnsi="Times New Roman" w:cs="Times New Roman"/>
              </w:rPr>
            </w:pPr>
            <w:r w:rsidRPr="00963957">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DF6207">
            <w:pPr>
              <w:jc w:val="center"/>
              <w:rPr>
                <w:rFonts w:ascii="Times New Roman" w:hAnsi="Times New Roman" w:cs="Times New Roman"/>
              </w:rPr>
            </w:pPr>
            <w:r w:rsidRPr="00963957">
              <w:rPr>
                <w:rFonts w:ascii="Times New Roman" w:hAnsi="Times New Roman" w:cs="Times New Roman"/>
              </w:rPr>
              <w:t>1</w:t>
            </w:r>
            <w:r w:rsidR="00DF6207" w:rsidRPr="00963957">
              <w:rPr>
                <w:rFonts w:ascii="Times New Roman" w:hAnsi="Times New Roman" w:cs="Times New Roman"/>
              </w:rPr>
              <w:t>1</w:t>
            </w:r>
          </w:p>
        </w:tc>
      </w:tr>
      <w:tr w:rsidR="00032A0D"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9373F8" w:rsidP="00E81238">
            <w:pPr>
              <w:jc w:val="center"/>
              <w:rPr>
                <w:rFonts w:ascii="Times New Roman" w:hAnsi="Times New Roman" w:cs="Times New Roman"/>
              </w:rPr>
            </w:pPr>
            <w:r w:rsidRPr="00963957">
              <w:rPr>
                <w:rFonts w:ascii="Times New Roman" w:hAnsi="Times New Roman" w:cs="Times New Roman"/>
              </w:rPr>
              <w:t>16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032A0D" w:rsidRPr="00963957" w:rsidRDefault="00F8275B" w:rsidP="00B523BA">
            <w:pPr>
              <w:jc w:val="both"/>
              <w:rPr>
                <w:rFonts w:ascii="Times New Roman" w:hAnsi="Times New Roman" w:cs="Times New Roman"/>
              </w:rPr>
            </w:pPr>
            <w:r w:rsidRPr="00963957">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63957" w:rsidRDefault="00F8275B" w:rsidP="00E81238">
            <w:pPr>
              <w:jc w:val="center"/>
              <w:rPr>
                <w:rFonts w:ascii="Times New Roman" w:hAnsi="Times New Roman" w:cs="Times New Roman"/>
              </w:rPr>
            </w:pPr>
            <w:r w:rsidRPr="00963957">
              <w:rPr>
                <w:rFonts w:ascii="Times New Roman" w:hAnsi="Times New Roman" w:cs="Times New Roman"/>
              </w:rPr>
              <w:t>1</w:t>
            </w:r>
            <w:r w:rsidR="00FE2F02" w:rsidRPr="00963957">
              <w:rPr>
                <w:rFonts w:ascii="Times New Roman" w:hAnsi="Times New Roman" w:cs="Times New Roman"/>
              </w:rPr>
              <w:t>2</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17</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575D7A">
            <w:pPr>
              <w:jc w:val="both"/>
              <w:rPr>
                <w:rFonts w:ascii="Times New Roman" w:hAnsi="Times New Roman" w:cs="Times New Roman"/>
              </w:rPr>
            </w:pPr>
            <w:r w:rsidRPr="00963957">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FE2F02">
            <w:pPr>
              <w:jc w:val="center"/>
              <w:rPr>
                <w:rFonts w:ascii="Times New Roman" w:hAnsi="Times New Roman" w:cs="Times New Roman"/>
              </w:rPr>
            </w:pPr>
            <w:r w:rsidRPr="00963957">
              <w:rPr>
                <w:rFonts w:ascii="Times New Roman" w:hAnsi="Times New Roman" w:cs="Times New Roman"/>
              </w:rPr>
              <w:t>1</w:t>
            </w:r>
            <w:r w:rsidR="00FE2F02" w:rsidRPr="00963957">
              <w:rPr>
                <w:rFonts w:ascii="Times New Roman" w:hAnsi="Times New Roman" w:cs="Times New Roman"/>
              </w:rPr>
              <w:t>2</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18</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E81238">
            <w:pPr>
              <w:jc w:val="both"/>
              <w:rPr>
                <w:rFonts w:ascii="Times New Roman" w:hAnsi="Times New Roman" w:cs="Times New Roman"/>
              </w:rPr>
            </w:pPr>
            <w:r w:rsidRPr="00963957">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3</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19</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E81238">
            <w:pPr>
              <w:jc w:val="both"/>
              <w:rPr>
                <w:rFonts w:ascii="Times New Roman" w:hAnsi="Times New Roman" w:cs="Times New Roman"/>
              </w:rPr>
            </w:pPr>
            <w:r w:rsidRPr="00963957">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303F83" w:rsidP="00DF6207">
            <w:pPr>
              <w:jc w:val="center"/>
              <w:rPr>
                <w:rFonts w:ascii="Times New Roman" w:hAnsi="Times New Roman" w:cs="Times New Roman"/>
              </w:rPr>
            </w:pPr>
            <w:r w:rsidRPr="00963957">
              <w:rPr>
                <w:rFonts w:ascii="Times New Roman" w:hAnsi="Times New Roman" w:cs="Times New Roman"/>
              </w:rPr>
              <w:t>1</w:t>
            </w:r>
            <w:r w:rsidR="00DF6207" w:rsidRPr="00963957">
              <w:rPr>
                <w:rFonts w:ascii="Times New Roman" w:hAnsi="Times New Roman" w:cs="Times New Roman"/>
              </w:rPr>
              <w:t>3</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20</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E81238">
            <w:pPr>
              <w:jc w:val="both"/>
              <w:rPr>
                <w:rFonts w:ascii="Times New Roman" w:hAnsi="Times New Roman" w:cs="Times New Roman"/>
              </w:rPr>
            </w:pPr>
            <w:r w:rsidRPr="00963957">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4</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21</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F230FA">
            <w:pPr>
              <w:jc w:val="both"/>
              <w:rPr>
                <w:rFonts w:ascii="Times New Roman" w:hAnsi="Times New Roman" w:cs="Times New Roman"/>
              </w:rPr>
            </w:pPr>
            <w:r w:rsidRPr="00963957">
              <w:rPr>
                <w:rStyle w:val="a4"/>
                <w:rFonts w:ascii="Times New Roman" w:hAnsi="Times New Roman" w:cs="Times New Roman"/>
                <w:sz w:val="24"/>
                <w:szCs w:val="24"/>
              </w:rPr>
              <w:t>Основні умови</w:t>
            </w:r>
            <w:r w:rsidR="00F230FA">
              <w:rPr>
                <w:rStyle w:val="a4"/>
                <w:rFonts w:ascii="Times New Roman" w:hAnsi="Times New Roman" w:cs="Times New Roman"/>
                <w:sz w:val="24"/>
                <w:szCs w:val="24"/>
              </w:rPr>
              <w:t xml:space="preserve"> укладання</w:t>
            </w:r>
            <w:r w:rsidRPr="00963957">
              <w:rPr>
                <w:rStyle w:val="a4"/>
                <w:rFonts w:ascii="Times New Roman" w:hAnsi="Times New Roman" w:cs="Times New Roman"/>
                <w:sz w:val="24"/>
                <w:szCs w:val="24"/>
              </w:rPr>
              <w:t xml:space="preserve"> договору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4</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F8275B" w:rsidP="00E81238">
            <w:pPr>
              <w:jc w:val="center"/>
              <w:rPr>
                <w:rFonts w:ascii="Times New Roman" w:hAnsi="Times New Roman" w:cs="Times New Roman"/>
              </w:rPr>
            </w:pPr>
            <w:r w:rsidRPr="00963957">
              <w:rPr>
                <w:rFonts w:ascii="Times New Roman" w:hAnsi="Times New Roman" w:cs="Times New Roman"/>
              </w:rPr>
              <w:t>22</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575D7A">
            <w:pPr>
              <w:jc w:val="both"/>
              <w:rPr>
                <w:rFonts w:ascii="Times New Roman" w:hAnsi="Times New Roman" w:cs="Times New Roman"/>
              </w:rPr>
            </w:pPr>
            <w:r w:rsidRPr="00963957">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4</w:t>
            </w:r>
          </w:p>
        </w:tc>
      </w:tr>
      <w:tr w:rsidR="00F8275B"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E74E29" w:rsidP="00E81238">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23</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F8275B" w:rsidRPr="00963957" w:rsidRDefault="00F8275B" w:rsidP="00B523BA">
            <w:pPr>
              <w:pStyle w:val="a5"/>
              <w:shd w:val="clear" w:color="auto" w:fill="auto"/>
              <w:spacing w:before="0"/>
              <w:ind w:left="20" w:firstLine="0"/>
              <w:rPr>
                <w:rStyle w:val="a4"/>
                <w:sz w:val="24"/>
                <w:szCs w:val="24"/>
                <w:lang w:val="uk-UA" w:eastAsia="ru-RU"/>
              </w:rPr>
            </w:pPr>
            <w:r w:rsidRPr="00963957">
              <w:rPr>
                <w:sz w:val="24"/>
                <w:szCs w:val="24"/>
                <w:lang w:val="uk-UA" w:eastAsia="ru-RU"/>
              </w:rPr>
              <w:t>Додаток № 1</w:t>
            </w:r>
            <w:r w:rsidR="00E74E29" w:rsidRPr="00963957">
              <w:rPr>
                <w:sz w:val="24"/>
                <w:szCs w:val="24"/>
                <w:lang w:val="uk-UA" w:eastAsia="ru-RU"/>
              </w:rPr>
              <w:t xml:space="preserve"> </w:t>
            </w:r>
            <w:r w:rsidRPr="00963957">
              <w:rPr>
                <w:rStyle w:val="3"/>
                <w:i w:val="0"/>
                <w:iCs w:val="0"/>
                <w:color w:val="000000"/>
                <w:sz w:val="24"/>
                <w:szCs w:val="24"/>
                <w:lang w:val="uk-UA" w:eastAsia="uk-UA"/>
              </w:rPr>
              <w:t>Ф</w:t>
            </w:r>
            <w:r w:rsidR="00E74E29" w:rsidRPr="00963957">
              <w:rPr>
                <w:rStyle w:val="3"/>
                <w:i w:val="0"/>
                <w:iCs w:val="0"/>
                <w:color w:val="000000"/>
                <w:sz w:val="24"/>
                <w:szCs w:val="24"/>
                <w:lang w:val="uk-UA" w:eastAsia="uk-UA"/>
              </w:rPr>
              <w:t>орма</w:t>
            </w:r>
            <w:r w:rsidRPr="00963957">
              <w:rPr>
                <w:rStyle w:val="3"/>
                <w:i w:val="0"/>
                <w:iCs w:val="0"/>
                <w:color w:val="000000"/>
                <w:sz w:val="24"/>
                <w:szCs w:val="24"/>
                <w:lang w:val="uk-UA" w:eastAsia="uk-UA"/>
              </w:rPr>
              <w:t xml:space="preserve"> “З</w:t>
            </w:r>
            <w:r w:rsidR="00E74E29" w:rsidRPr="00963957">
              <w:rPr>
                <w:rStyle w:val="3"/>
                <w:i w:val="0"/>
                <w:iCs w:val="0"/>
                <w:color w:val="000000"/>
                <w:sz w:val="24"/>
                <w:szCs w:val="24"/>
                <w:lang w:val="uk-UA" w:eastAsia="uk-UA"/>
              </w:rPr>
              <w:t>аява</w:t>
            </w:r>
            <w:r w:rsidRPr="00963957">
              <w:rPr>
                <w:rStyle w:val="3"/>
                <w:i w:val="0"/>
                <w:iCs w:val="0"/>
                <w:color w:val="000000"/>
                <w:sz w:val="24"/>
                <w:szCs w:val="24"/>
                <w:lang w:val="uk-UA" w:eastAsia="uk-UA"/>
              </w:rPr>
              <w:t xml:space="preserve"> </w:t>
            </w:r>
            <w:r w:rsidR="00B67BA0" w:rsidRPr="00963957">
              <w:rPr>
                <w:rStyle w:val="3"/>
                <w:i w:val="0"/>
                <w:iCs w:val="0"/>
                <w:color w:val="000000"/>
                <w:sz w:val="24"/>
                <w:szCs w:val="24"/>
                <w:lang w:val="uk-UA" w:eastAsia="uk-UA"/>
              </w:rPr>
              <w:t>про</w:t>
            </w:r>
            <w:r w:rsidRPr="00963957">
              <w:rPr>
                <w:rStyle w:val="3"/>
                <w:i w:val="0"/>
                <w:iCs w:val="0"/>
                <w:color w:val="000000"/>
                <w:sz w:val="24"/>
                <w:szCs w:val="24"/>
                <w:lang w:val="uk-UA" w:eastAsia="uk-UA"/>
              </w:rPr>
              <w:t xml:space="preserve"> </w:t>
            </w:r>
            <w:r w:rsidR="00B67BA0" w:rsidRPr="00963957">
              <w:rPr>
                <w:rStyle w:val="3"/>
                <w:i w:val="0"/>
                <w:iCs w:val="0"/>
                <w:color w:val="000000"/>
                <w:sz w:val="24"/>
                <w:szCs w:val="24"/>
                <w:lang w:val="uk-UA" w:eastAsia="uk-UA"/>
              </w:rPr>
              <w:t xml:space="preserve">участь </w:t>
            </w:r>
            <w:r w:rsidR="00B523BA" w:rsidRPr="00963957">
              <w:rPr>
                <w:rStyle w:val="3"/>
                <w:i w:val="0"/>
                <w:iCs w:val="0"/>
                <w:color w:val="000000"/>
                <w:sz w:val="24"/>
                <w:szCs w:val="24"/>
                <w:lang w:val="uk-UA" w:eastAsia="uk-UA"/>
              </w:rPr>
              <w:t>у відборі пропозицій</w:t>
            </w:r>
            <w:r w:rsidR="00B67BA0" w:rsidRPr="00963957">
              <w:rPr>
                <w:rStyle w:val="3"/>
                <w:i w:val="0"/>
                <w:iCs w:val="0"/>
                <w:color w:val="000000"/>
                <w:sz w:val="24"/>
                <w:szCs w:val="24"/>
                <w:lang w:val="uk-UA" w:eastAsia="uk-UA"/>
              </w:rPr>
              <w:t xml:space="preserve"> </w:t>
            </w:r>
            <w:r w:rsidRPr="00963957">
              <w:rPr>
                <w:rStyle w:val="3"/>
                <w:i w:val="0"/>
                <w:iCs w:val="0"/>
                <w:color w:val="000000"/>
                <w:sz w:val="24"/>
                <w:szCs w:val="24"/>
                <w:lang w:val="uk-UA" w:eastAsia="uk-UA"/>
              </w:rPr>
              <w:t xml:space="preserve">- </w:t>
            </w:r>
            <w:r w:rsidR="00B67BA0" w:rsidRPr="00963957">
              <w:rPr>
                <w:rStyle w:val="3"/>
                <w:i w:val="0"/>
                <w:iCs w:val="0"/>
                <w:color w:val="000000"/>
                <w:sz w:val="24"/>
                <w:szCs w:val="24"/>
                <w:lang w:val="uk-UA" w:eastAsia="uk-UA"/>
              </w:rPr>
              <w:t>цінова пропозиція</w:t>
            </w:r>
            <w:r w:rsidRPr="00963957">
              <w:rPr>
                <w:rStyle w:val="3"/>
                <w:i w:val="0"/>
                <w:iCs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63957" w:rsidRDefault="00B67BA0"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5</w:t>
            </w:r>
          </w:p>
        </w:tc>
      </w:tr>
      <w:tr w:rsidR="00B67BA0"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B67BA0" w:rsidP="00E81238">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24</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B67BA0" w:rsidRPr="00963957" w:rsidRDefault="00B67BA0" w:rsidP="00B523BA">
            <w:pPr>
              <w:pStyle w:val="a5"/>
              <w:shd w:val="clear" w:color="auto" w:fill="auto"/>
              <w:spacing w:before="0"/>
              <w:ind w:firstLine="0"/>
              <w:rPr>
                <w:sz w:val="24"/>
                <w:szCs w:val="24"/>
                <w:lang w:val="uk-UA" w:eastAsia="ru-RU"/>
              </w:rPr>
            </w:pPr>
            <w:r w:rsidRPr="00963957">
              <w:rPr>
                <w:sz w:val="24"/>
                <w:szCs w:val="24"/>
                <w:lang w:val="uk-UA" w:eastAsia="ru-RU"/>
              </w:rPr>
              <w:t xml:space="preserve">Додаток № 2 </w:t>
            </w:r>
            <w:r w:rsidRPr="00963957">
              <w:rPr>
                <w:rStyle w:val="a4"/>
                <w:color w:val="000000"/>
                <w:sz w:val="24"/>
                <w:szCs w:val="24"/>
                <w:lang w:val="uk-UA" w:eastAsia="uk-UA"/>
              </w:rPr>
              <w:t xml:space="preserve">Форма інформації про технічні, якісні та кількісні характеристики предмета </w:t>
            </w:r>
            <w:r w:rsidR="00B523BA" w:rsidRPr="0096395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6</w:t>
            </w:r>
          </w:p>
        </w:tc>
      </w:tr>
      <w:tr w:rsidR="006939F7"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6939F7" w:rsidRPr="00963957" w:rsidRDefault="006939F7" w:rsidP="008233BC">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25</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6939F7" w:rsidRPr="00963957" w:rsidRDefault="006939F7" w:rsidP="008233BC">
            <w:pPr>
              <w:pStyle w:val="a5"/>
              <w:shd w:val="clear" w:color="auto" w:fill="auto"/>
              <w:spacing w:before="0"/>
              <w:ind w:firstLine="0"/>
              <w:rPr>
                <w:sz w:val="24"/>
                <w:szCs w:val="24"/>
                <w:lang w:val="uk-UA" w:eastAsia="ru-RU"/>
              </w:rPr>
            </w:pPr>
            <w:r w:rsidRPr="00963957">
              <w:rPr>
                <w:sz w:val="24"/>
                <w:szCs w:val="24"/>
                <w:lang w:val="uk-UA" w:eastAsia="ru-RU"/>
              </w:rPr>
              <w:t xml:space="preserve">Додаток № 3 </w:t>
            </w:r>
            <w:r w:rsidRPr="00963957">
              <w:rPr>
                <w:rStyle w:val="3"/>
                <w:i w:val="0"/>
                <w:iCs w:val="0"/>
                <w:sz w:val="24"/>
                <w:szCs w:val="24"/>
                <w:lang w:val="uk-UA" w:eastAsia="ru-RU"/>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939F7" w:rsidRPr="00963957" w:rsidRDefault="006939F7"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6</w:t>
            </w:r>
          </w:p>
        </w:tc>
      </w:tr>
      <w:tr w:rsidR="00B67BA0" w:rsidRPr="00963957" w:rsidTr="00CE7FE2">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6939F7" w:rsidP="00E81238">
            <w:pPr>
              <w:pStyle w:val="31"/>
              <w:shd w:val="clear" w:color="auto" w:fill="auto"/>
              <w:spacing w:before="0" w:after="0" w:line="220" w:lineRule="exact"/>
              <w:ind w:right="20"/>
              <w:rPr>
                <w:i w:val="0"/>
                <w:sz w:val="24"/>
                <w:szCs w:val="24"/>
                <w:lang w:val="uk-UA" w:eastAsia="ru-RU"/>
              </w:rPr>
            </w:pPr>
            <w:r w:rsidRPr="00963957">
              <w:rPr>
                <w:i w:val="0"/>
                <w:sz w:val="24"/>
                <w:szCs w:val="24"/>
                <w:lang w:val="uk-UA" w:eastAsia="ru-RU"/>
              </w:rPr>
              <w:t>26</w:t>
            </w:r>
          </w:p>
        </w:tc>
        <w:tc>
          <w:tcPr>
            <w:tcW w:w="7435" w:type="dxa"/>
            <w:tcBorders>
              <w:top w:val="single" w:sz="4" w:space="0" w:color="auto"/>
              <w:left w:val="single" w:sz="4" w:space="0" w:color="auto"/>
              <w:bottom w:val="single" w:sz="4" w:space="0" w:color="auto"/>
              <w:right w:val="single" w:sz="4" w:space="0" w:color="auto"/>
            </w:tcBorders>
            <w:shd w:val="clear" w:color="auto" w:fill="auto"/>
          </w:tcPr>
          <w:p w:rsidR="00162A5C" w:rsidRPr="00963957" w:rsidRDefault="00B67BA0" w:rsidP="00303F83">
            <w:pPr>
              <w:pStyle w:val="a5"/>
              <w:shd w:val="clear" w:color="auto" w:fill="auto"/>
              <w:spacing w:before="0"/>
              <w:ind w:firstLine="0"/>
              <w:rPr>
                <w:color w:val="000000"/>
                <w:sz w:val="24"/>
                <w:szCs w:val="24"/>
                <w:lang w:val="uk-UA" w:eastAsia="uk-UA"/>
              </w:rPr>
            </w:pPr>
            <w:r w:rsidRPr="00963957">
              <w:rPr>
                <w:sz w:val="24"/>
                <w:szCs w:val="24"/>
                <w:lang w:val="uk-UA" w:eastAsia="ru-RU"/>
              </w:rPr>
              <w:t xml:space="preserve">Додаток № </w:t>
            </w:r>
            <w:r w:rsidR="006939F7" w:rsidRPr="00963957">
              <w:rPr>
                <w:sz w:val="24"/>
                <w:szCs w:val="24"/>
                <w:lang w:val="uk-UA" w:eastAsia="ru-RU"/>
              </w:rPr>
              <w:t>4</w:t>
            </w:r>
            <w:r w:rsidRPr="00963957">
              <w:rPr>
                <w:sz w:val="24"/>
                <w:szCs w:val="24"/>
                <w:lang w:val="uk-UA" w:eastAsia="ru-RU"/>
              </w:rPr>
              <w:t xml:space="preserve"> </w:t>
            </w:r>
            <w:r w:rsidRPr="00963957">
              <w:rPr>
                <w:rStyle w:val="3"/>
                <w:i w:val="0"/>
                <w:iCs w:val="0"/>
                <w:color w:val="000000"/>
                <w:sz w:val="24"/>
                <w:szCs w:val="24"/>
                <w:lang w:val="uk-UA" w:eastAsia="uk-UA"/>
              </w:rPr>
              <w:t>Форма “</w:t>
            </w:r>
            <w:r w:rsidR="00303F83" w:rsidRPr="00963957">
              <w:rPr>
                <w:rStyle w:val="3"/>
                <w:i w:val="0"/>
                <w:iCs w:val="0"/>
                <w:color w:val="000000"/>
                <w:sz w:val="24"/>
                <w:szCs w:val="24"/>
                <w:lang w:val="uk-UA" w:eastAsia="uk-UA"/>
              </w:rPr>
              <w:t>Лист-згода на обробку персональних даних</w:t>
            </w:r>
            <w:r w:rsidRPr="00963957">
              <w:rPr>
                <w:rStyle w:val="3"/>
                <w:i w:val="0"/>
                <w:iCs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63957" w:rsidRDefault="00162A5C" w:rsidP="000E7010">
            <w:pPr>
              <w:jc w:val="center"/>
              <w:rPr>
                <w:rFonts w:ascii="Times New Roman" w:hAnsi="Times New Roman" w:cs="Times New Roman"/>
              </w:rPr>
            </w:pPr>
            <w:r w:rsidRPr="00963957">
              <w:rPr>
                <w:rFonts w:ascii="Times New Roman" w:hAnsi="Times New Roman" w:cs="Times New Roman"/>
              </w:rPr>
              <w:t>1</w:t>
            </w:r>
            <w:r w:rsidR="000E7010" w:rsidRPr="00963957">
              <w:rPr>
                <w:rFonts w:ascii="Times New Roman" w:hAnsi="Times New Roman" w:cs="Times New Roman"/>
              </w:rPr>
              <w:t>7</w:t>
            </w:r>
          </w:p>
        </w:tc>
      </w:tr>
    </w:tbl>
    <w:p w:rsidR="00CE7FE2" w:rsidRPr="00963957" w:rsidRDefault="00CE7FE2">
      <w:r w:rsidRPr="00963957">
        <w:br w:type="page"/>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455"/>
      </w:tblGrid>
      <w:tr w:rsidR="00F8275B" w:rsidRPr="00963957" w:rsidTr="000555E0">
        <w:tc>
          <w:tcPr>
            <w:tcW w:w="2253" w:type="dxa"/>
            <w:shd w:val="clear" w:color="auto" w:fill="auto"/>
          </w:tcPr>
          <w:p w:rsidR="00F8275B" w:rsidRPr="008359D1" w:rsidRDefault="00F8275B" w:rsidP="00575D7A">
            <w:pPr>
              <w:pStyle w:val="a5"/>
              <w:spacing w:before="0" w:line="240" w:lineRule="auto"/>
              <w:ind w:firstLine="0"/>
              <w:rPr>
                <w:sz w:val="24"/>
                <w:szCs w:val="24"/>
                <w:lang w:val="uk-UA" w:eastAsia="ru-RU"/>
              </w:rPr>
            </w:pPr>
            <w:r w:rsidRPr="008359D1">
              <w:rPr>
                <w:rStyle w:val="ae"/>
                <w:sz w:val="24"/>
                <w:szCs w:val="24"/>
                <w:shd w:val="clear" w:color="auto" w:fill="FFFFFF"/>
                <w:lang w:val="uk-UA" w:eastAsia="ru-RU"/>
              </w:rPr>
              <w:lastRenderedPageBreak/>
              <w:t>1. Інформація про замовника:</w:t>
            </w:r>
          </w:p>
        </w:tc>
        <w:tc>
          <w:tcPr>
            <w:tcW w:w="7455" w:type="dxa"/>
            <w:shd w:val="clear" w:color="auto" w:fill="auto"/>
          </w:tcPr>
          <w:p w:rsidR="00F8275B" w:rsidRPr="00963957" w:rsidRDefault="00F8275B" w:rsidP="00E81238">
            <w:pPr>
              <w:pStyle w:val="a5"/>
              <w:spacing w:before="0" w:line="240" w:lineRule="auto"/>
              <w:ind w:firstLine="0"/>
              <w:rPr>
                <w:sz w:val="24"/>
                <w:szCs w:val="24"/>
                <w:lang w:val="uk-UA" w:eastAsia="ru-RU"/>
              </w:rPr>
            </w:pPr>
            <w:r w:rsidRPr="00963957">
              <w:rPr>
                <w:sz w:val="24"/>
                <w:szCs w:val="24"/>
                <w:lang w:val="uk-UA" w:eastAsia="ru-RU"/>
              </w:rPr>
              <w:t> </w:t>
            </w:r>
          </w:p>
        </w:tc>
      </w:tr>
      <w:tr w:rsidR="00F8275B" w:rsidRPr="00963957" w:rsidTr="000555E0">
        <w:tc>
          <w:tcPr>
            <w:tcW w:w="2253" w:type="dxa"/>
            <w:shd w:val="clear" w:color="auto" w:fill="auto"/>
          </w:tcPr>
          <w:p w:rsidR="00F8275B" w:rsidRPr="008359D1" w:rsidRDefault="00F8275B" w:rsidP="00E81238">
            <w:pPr>
              <w:pStyle w:val="a5"/>
              <w:spacing w:before="0" w:line="240" w:lineRule="auto"/>
              <w:ind w:left="140" w:firstLine="0"/>
              <w:rPr>
                <w:sz w:val="24"/>
                <w:szCs w:val="24"/>
                <w:lang w:val="uk-UA" w:eastAsia="ru-RU"/>
              </w:rPr>
            </w:pPr>
            <w:r w:rsidRPr="008359D1">
              <w:rPr>
                <w:color w:val="000000"/>
                <w:sz w:val="24"/>
                <w:szCs w:val="24"/>
                <w:lang w:val="uk-UA" w:eastAsia="ru-RU"/>
              </w:rPr>
              <w:t>- повне</w:t>
            </w:r>
          </w:p>
          <w:p w:rsidR="00F8275B" w:rsidRPr="008359D1" w:rsidRDefault="00F8275B" w:rsidP="00E81238">
            <w:pPr>
              <w:pStyle w:val="a5"/>
              <w:spacing w:before="0" w:line="240" w:lineRule="auto"/>
              <w:ind w:firstLine="0"/>
              <w:rPr>
                <w:sz w:val="24"/>
                <w:szCs w:val="24"/>
                <w:lang w:val="uk-UA" w:eastAsia="ru-RU"/>
              </w:rPr>
            </w:pPr>
            <w:r w:rsidRPr="008359D1">
              <w:rPr>
                <w:color w:val="000000"/>
                <w:sz w:val="24"/>
                <w:szCs w:val="24"/>
                <w:lang w:val="uk-UA" w:eastAsia="ru-RU"/>
              </w:rPr>
              <w:t>найменування</w:t>
            </w:r>
          </w:p>
        </w:tc>
        <w:tc>
          <w:tcPr>
            <w:tcW w:w="7455" w:type="dxa"/>
            <w:shd w:val="clear" w:color="auto" w:fill="auto"/>
            <w:vAlign w:val="center"/>
          </w:tcPr>
          <w:p w:rsidR="00F8275B" w:rsidRPr="00B36356" w:rsidRDefault="000555E0" w:rsidP="000555E0">
            <w:pPr>
              <w:pStyle w:val="a5"/>
              <w:spacing w:before="0" w:line="240" w:lineRule="auto"/>
              <w:ind w:firstLine="0"/>
              <w:rPr>
                <w:b/>
                <w:sz w:val="24"/>
                <w:szCs w:val="24"/>
                <w:lang w:val="uk-UA" w:eastAsia="ru-RU"/>
              </w:rPr>
            </w:pPr>
            <w:r w:rsidRPr="00B36356">
              <w:rPr>
                <w:b/>
                <w:sz w:val="24"/>
                <w:szCs w:val="24"/>
                <w:lang w:val="uk-UA" w:eastAsia="ru-RU"/>
              </w:rPr>
              <w:t>Департамент патрульної поліції</w:t>
            </w:r>
          </w:p>
        </w:tc>
      </w:tr>
      <w:tr w:rsidR="00F8275B" w:rsidRPr="00963957" w:rsidTr="000555E0">
        <w:tc>
          <w:tcPr>
            <w:tcW w:w="2253" w:type="dxa"/>
            <w:shd w:val="clear" w:color="auto" w:fill="auto"/>
            <w:vAlign w:val="center"/>
          </w:tcPr>
          <w:p w:rsidR="00F8275B" w:rsidRPr="008359D1" w:rsidRDefault="00F8275B" w:rsidP="00E81238">
            <w:pPr>
              <w:pStyle w:val="a5"/>
              <w:spacing w:before="0" w:line="240" w:lineRule="auto"/>
              <w:ind w:firstLine="0"/>
              <w:rPr>
                <w:sz w:val="24"/>
                <w:szCs w:val="24"/>
                <w:lang w:val="uk-UA" w:eastAsia="ru-RU"/>
              </w:rPr>
            </w:pPr>
            <w:r w:rsidRPr="008359D1">
              <w:rPr>
                <w:color w:val="000000"/>
                <w:sz w:val="24"/>
                <w:szCs w:val="24"/>
                <w:lang w:val="uk-UA" w:eastAsia="ru-RU"/>
              </w:rPr>
              <w:t xml:space="preserve">- </w:t>
            </w:r>
            <w:r w:rsidRPr="008359D1">
              <w:rPr>
                <w:rStyle w:val="grame"/>
                <w:color w:val="000000"/>
                <w:sz w:val="24"/>
                <w:szCs w:val="24"/>
                <w:lang w:val="uk-UA" w:eastAsia="ru-RU"/>
              </w:rPr>
              <w:t>м</w:t>
            </w:r>
            <w:r w:rsidRPr="008359D1">
              <w:rPr>
                <w:color w:val="000000"/>
                <w:sz w:val="24"/>
                <w:szCs w:val="24"/>
                <w:lang w:val="uk-UA" w:eastAsia="ru-RU"/>
              </w:rPr>
              <w:t>ісцезнаходження</w:t>
            </w:r>
          </w:p>
        </w:tc>
        <w:tc>
          <w:tcPr>
            <w:tcW w:w="7455" w:type="dxa"/>
            <w:shd w:val="clear" w:color="auto" w:fill="auto"/>
          </w:tcPr>
          <w:p w:rsidR="00F8275B" w:rsidRPr="00B36356" w:rsidRDefault="000555E0" w:rsidP="000555E0">
            <w:pPr>
              <w:pStyle w:val="a5"/>
              <w:spacing w:before="0" w:line="240" w:lineRule="auto"/>
              <w:ind w:firstLine="0"/>
              <w:rPr>
                <w:sz w:val="24"/>
                <w:szCs w:val="24"/>
                <w:lang w:val="uk-UA" w:eastAsia="ru-RU"/>
              </w:rPr>
            </w:pPr>
            <w:r w:rsidRPr="00B36356">
              <w:rPr>
                <w:sz w:val="24"/>
                <w:szCs w:val="24"/>
                <w:lang w:val="uk-UA" w:eastAsia="ru-RU"/>
              </w:rPr>
              <w:t>вул. Федора Ернста, 3, м. Київ, Україна, 03048</w:t>
            </w:r>
          </w:p>
        </w:tc>
      </w:tr>
      <w:tr w:rsidR="00F8275B" w:rsidRPr="00C0654A" w:rsidTr="000555E0">
        <w:tc>
          <w:tcPr>
            <w:tcW w:w="2253" w:type="dxa"/>
            <w:shd w:val="clear" w:color="auto" w:fill="auto"/>
          </w:tcPr>
          <w:p w:rsidR="00F8275B" w:rsidRPr="008359D1" w:rsidRDefault="00F8275B" w:rsidP="00E81238">
            <w:pPr>
              <w:pStyle w:val="a5"/>
              <w:spacing w:before="0" w:line="240" w:lineRule="auto"/>
              <w:ind w:firstLine="0"/>
              <w:rPr>
                <w:sz w:val="24"/>
                <w:szCs w:val="24"/>
                <w:lang w:val="uk-UA" w:eastAsia="ru-RU"/>
              </w:rPr>
            </w:pPr>
            <w:r w:rsidRPr="008359D1">
              <w:rPr>
                <w:color w:val="000000"/>
                <w:sz w:val="24"/>
                <w:szCs w:val="24"/>
                <w:lang w:val="uk-UA" w:eastAsia="ru-RU"/>
              </w:rPr>
              <w:t>- посадові особа замовника, уповноважені здійснювати зв’язок з учасниками</w:t>
            </w:r>
          </w:p>
        </w:tc>
        <w:tc>
          <w:tcPr>
            <w:tcW w:w="7455" w:type="dxa"/>
            <w:shd w:val="clear" w:color="auto" w:fill="auto"/>
          </w:tcPr>
          <w:p w:rsidR="00FD4607" w:rsidRPr="00117906" w:rsidRDefault="00FD4607" w:rsidP="00117906">
            <w:pPr>
              <w:shd w:val="clear" w:color="auto" w:fill="FFFFFF"/>
              <w:ind w:firstLine="332"/>
              <w:jc w:val="both"/>
              <w:rPr>
                <w:rFonts w:ascii="Times New Roman" w:hAnsi="Times New Roman" w:cs="Times New Roman"/>
                <w:color w:val="auto"/>
                <w:shd w:val="clear" w:color="auto" w:fill="FFFFFF" w:themeFill="background1"/>
                <w:lang w:eastAsia="ru-RU"/>
              </w:rPr>
            </w:pPr>
            <w:r w:rsidRPr="00117906">
              <w:rPr>
                <w:rFonts w:ascii="Times New Roman" w:hAnsi="Times New Roman" w:cs="Times New Roman"/>
                <w:color w:val="auto"/>
                <w:shd w:val="clear" w:color="auto" w:fill="FFFFFF" w:themeFill="background1"/>
                <w:lang w:eastAsia="ru-RU"/>
              </w:rPr>
              <w:t xml:space="preserve">Голова комісії – </w:t>
            </w:r>
            <w:r w:rsidR="00454B5D" w:rsidRPr="00117906">
              <w:rPr>
                <w:rFonts w:ascii="Times New Roman" w:hAnsi="Times New Roman" w:cs="Times New Roman"/>
                <w:color w:val="auto"/>
                <w:shd w:val="clear" w:color="auto" w:fill="FFFFFF" w:themeFill="background1"/>
                <w:lang w:eastAsia="ru-RU"/>
              </w:rPr>
              <w:t>Жуков Євгеній Олександрович</w:t>
            </w:r>
            <w:r w:rsidRPr="00117906">
              <w:rPr>
                <w:rFonts w:ascii="Times New Roman" w:hAnsi="Times New Roman" w:cs="Times New Roman"/>
                <w:color w:val="auto"/>
                <w:shd w:val="clear" w:color="auto" w:fill="FFFFFF" w:themeFill="background1"/>
                <w:lang w:eastAsia="ru-RU"/>
              </w:rPr>
              <w:t>;</w:t>
            </w:r>
          </w:p>
          <w:p w:rsidR="00F8275B" w:rsidRPr="00117906" w:rsidRDefault="0005307D" w:rsidP="00045C66">
            <w:pPr>
              <w:shd w:val="clear" w:color="auto" w:fill="F8F8F6"/>
              <w:ind w:firstLine="332"/>
              <w:jc w:val="both"/>
              <w:rPr>
                <w:rFonts w:ascii="Times New Roman" w:hAnsi="Times New Roman" w:cs="Times New Roman"/>
                <w:color w:val="auto"/>
                <w:shd w:val="clear" w:color="auto" w:fill="FFFFFF" w:themeFill="background1"/>
                <w:lang w:eastAsia="ru-RU"/>
              </w:rPr>
            </w:pPr>
            <w:r w:rsidRPr="00117906">
              <w:rPr>
                <w:rFonts w:ascii="Times New Roman" w:hAnsi="Times New Roman" w:cs="Times New Roman"/>
                <w:color w:val="auto"/>
                <w:shd w:val="clear" w:color="auto" w:fill="FFFFFF" w:themeFill="background1"/>
                <w:lang w:eastAsia="ru-RU"/>
              </w:rPr>
              <w:t>особа замовника, уповноважена здійснювати зв’язок з учасниками</w:t>
            </w:r>
            <w:r w:rsidR="00045C66">
              <w:rPr>
                <w:rFonts w:ascii="Times New Roman" w:hAnsi="Times New Roman" w:cs="Times New Roman"/>
                <w:color w:val="auto"/>
                <w:shd w:val="clear" w:color="auto" w:fill="FFFFFF" w:themeFill="background1"/>
                <w:lang w:eastAsia="ru-RU"/>
              </w:rPr>
              <w:t xml:space="preserve">, секретар комісії </w:t>
            </w:r>
            <w:r w:rsidR="00CE7FE2" w:rsidRPr="00117906">
              <w:rPr>
                <w:rFonts w:ascii="Times New Roman" w:hAnsi="Times New Roman" w:cs="Times New Roman"/>
                <w:color w:val="auto"/>
                <w:shd w:val="clear" w:color="auto" w:fill="FFFFFF" w:themeFill="background1"/>
                <w:lang w:eastAsia="ru-RU"/>
              </w:rPr>
              <w:t>–</w:t>
            </w:r>
            <w:r w:rsidR="004C6EAC" w:rsidRPr="00117906">
              <w:rPr>
                <w:rFonts w:ascii="Times New Roman" w:hAnsi="Times New Roman" w:cs="Times New Roman"/>
                <w:color w:val="auto"/>
                <w:shd w:val="clear" w:color="auto" w:fill="FFFFFF" w:themeFill="background1"/>
                <w:lang w:eastAsia="ru-RU"/>
              </w:rPr>
              <w:t xml:space="preserve"> </w:t>
            </w:r>
            <w:r w:rsidR="00454B5D" w:rsidRPr="00117906">
              <w:rPr>
                <w:rFonts w:ascii="Times New Roman" w:hAnsi="Times New Roman" w:cs="Times New Roman"/>
                <w:color w:val="auto"/>
                <w:shd w:val="clear" w:color="auto" w:fill="FFFFFF" w:themeFill="background1"/>
                <w:lang w:eastAsia="ru-RU"/>
              </w:rPr>
              <w:t xml:space="preserve">Новіков Іван Петрович </w:t>
            </w:r>
            <w:r w:rsidR="002152C3" w:rsidRPr="00117906">
              <w:rPr>
                <w:rFonts w:ascii="Times New Roman" w:hAnsi="Times New Roman" w:cs="Times New Roman"/>
                <w:color w:val="auto"/>
                <w:shd w:val="clear" w:color="auto" w:fill="FFFFFF" w:themeFill="background1"/>
                <w:lang w:eastAsia="ru-RU"/>
              </w:rPr>
              <w:t>(067) 639-14-56</w:t>
            </w:r>
            <w:r w:rsidRPr="00117906">
              <w:rPr>
                <w:rFonts w:ascii="Times New Roman" w:hAnsi="Times New Roman" w:cs="Times New Roman"/>
                <w:color w:val="auto"/>
                <w:shd w:val="clear" w:color="auto" w:fill="FFFFFF" w:themeFill="background1"/>
                <w:lang w:eastAsia="ru-RU"/>
              </w:rPr>
              <w:t xml:space="preserve">, </w:t>
            </w:r>
            <w:r w:rsidR="002152C3" w:rsidRPr="00117906">
              <w:rPr>
                <w:rFonts w:ascii="Times New Roman" w:hAnsi="Times New Roman" w:cs="Times New Roman"/>
                <w:color w:val="auto"/>
                <w:shd w:val="clear" w:color="auto" w:fill="FFFFFF" w:themeFill="background1"/>
                <w:lang w:eastAsia="ru-RU"/>
              </w:rPr>
              <w:t>zakupivli.dpp@gmail.com</w:t>
            </w:r>
            <w:r w:rsidRPr="00117906">
              <w:rPr>
                <w:rFonts w:ascii="Times New Roman" w:hAnsi="Times New Roman" w:cs="Times New Roman"/>
                <w:color w:val="auto"/>
                <w:shd w:val="clear" w:color="auto" w:fill="FFFFFF" w:themeFill="background1"/>
                <w:lang w:eastAsia="ru-RU"/>
              </w:rPr>
              <w:t>.</w:t>
            </w:r>
          </w:p>
        </w:tc>
      </w:tr>
      <w:tr w:rsidR="00F8275B" w:rsidRPr="00963957" w:rsidTr="000555E0">
        <w:tc>
          <w:tcPr>
            <w:tcW w:w="2253" w:type="dxa"/>
            <w:shd w:val="clear" w:color="auto" w:fill="auto"/>
          </w:tcPr>
          <w:p w:rsidR="00F8275B" w:rsidRPr="008359D1" w:rsidRDefault="00F8275B" w:rsidP="001121F0">
            <w:pPr>
              <w:pStyle w:val="a5"/>
              <w:spacing w:before="0" w:line="240" w:lineRule="auto"/>
              <w:ind w:left="-20" w:firstLine="0"/>
              <w:rPr>
                <w:sz w:val="24"/>
                <w:szCs w:val="24"/>
                <w:lang w:val="uk-UA" w:eastAsia="ru-RU"/>
              </w:rPr>
            </w:pPr>
            <w:r w:rsidRPr="008359D1">
              <w:rPr>
                <w:color w:val="000000"/>
                <w:sz w:val="24"/>
                <w:szCs w:val="24"/>
                <w:lang w:val="uk-UA" w:eastAsia="ru-RU"/>
              </w:rPr>
              <w:t>- режим роботи комісії</w:t>
            </w:r>
          </w:p>
        </w:tc>
        <w:tc>
          <w:tcPr>
            <w:tcW w:w="7455" w:type="dxa"/>
            <w:shd w:val="clear" w:color="auto" w:fill="auto"/>
          </w:tcPr>
          <w:p w:rsidR="00F8275B" w:rsidRPr="00117906" w:rsidRDefault="00F8275B" w:rsidP="00117906">
            <w:pPr>
              <w:shd w:val="clear" w:color="auto" w:fill="FFFFFF"/>
              <w:ind w:firstLine="332"/>
              <w:jc w:val="both"/>
              <w:rPr>
                <w:rFonts w:ascii="Times New Roman" w:hAnsi="Times New Roman" w:cs="Times New Roman"/>
                <w:color w:val="auto"/>
              </w:rPr>
            </w:pPr>
            <w:r w:rsidRPr="00117906">
              <w:rPr>
                <w:rFonts w:ascii="Times New Roman" w:hAnsi="Times New Roman" w:cs="Times New Roman"/>
                <w:color w:val="auto"/>
              </w:rPr>
              <w:t>Понеділок – четвер 9.00-18.00</w:t>
            </w:r>
          </w:p>
          <w:p w:rsidR="00F8275B" w:rsidRPr="00117906" w:rsidRDefault="00F8275B" w:rsidP="00117906">
            <w:pPr>
              <w:shd w:val="clear" w:color="auto" w:fill="FFFFFF"/>
              <w:ind w:firstLine="332"/>
              <w:jc w:val="both"/>
              <w:rPr>
                <w:rFonts w:ascii="Times New Roman" w:hAnsi="Times New Roman" w:cs="Times New Roman"/>
                <w:color w:val="auto"/>
              </w:rPr>
            </w:pPr>
            <w:r w:rsidRPr="00117906">
              <w:rPr>
                <w:rFonts w:ascii="Times New Roman" w:hAnsi="Times New Roman" w:cs="Times New Roman"/>
                <w:color w:val="auto"/>
              </w:rPr>
              <w:t>П’ятниця – 9.00-1</w:t>
            </w:r>
            <w:r w:rsidR="008B469E" w:rsidRPr="00117906">
              <w:rPr>
                <w:rFonts w:ascii="Times New Roman" w:hAnsi="Times New Roman" w:cs="Times New Roman"/>
                <w:color w:val="auto"/>
              </w:rPr>
              <w:t>6</w:t>
            </w:r>
            <w:r w:rsidRPr="00117906">
              <w:rPr>
                <w:rFonts w:ascii="Times New Roman" w:hAnsi="Times New Roman" w:cs="Times New Roman"/>
                <w:color w:val="auto"/>
              </w:rPr>
              <w:t>.</w:t>
            </w:r>
            <w:r w:rsidR="008B469E" w:rsidRPr="00117906">
              <w:rPr>
                <w:rFonts w:ascii="Times New Roman" w:hAnsi="Times New Roman" w:cs="Times New Roman"/>
                <w:color w:val="auto"/>
              </w:rPr>
              <w:t>45</w:t>
            </w:r>
          </w:p>
          <w:p w:rsidR="00F8275B" w:rsidRPr="00117906" w:rsidRDefault="00F8275B" w:rsidP="00117906">
            <w:pPr>
              <w:shd w:val="clear" w:color="auto" w:fill="FFFFFF"/>
              <w:ind w:firstLine="332"/>
              <w:jc w:val="both"/>
              <w:rPr>
                <w:rFonts w:ascii="Times New Roman" w:hAnsi="Times New Roman" w:cs="Times New Roman"/>
                <w:color w:val="auto"/>
              </w:rPr>
            </w:pPr>
            <w:r w:rsidRPr="00117906">
              <w:rPr>
                <w:rFonts w:ascii="Times New Roman" w:hAnsi="Times New Roman" w:cs="Times New Roman"/>
                <w:color w:val="auto"/>
              </w:rPr>
              <w:t xml:space="preserve">Субота, неділя </w:t>
            </w:r>
            <w:r w:rsidR="00575D7A" w:rsidRPr="00117906">
              <w:rPr>
                <w:rFonts w:ascii="Times New Roman" w:hAnsi="Times New Roman" w:cs="Times New Roman"/>
                <w:color w:val="auto"/>
              </w:rPr>
              <w:t>–</w:t>
            </w:r>
            <w:r w:rsidRPr="00117906">
              <w:rPr>
                <w:rFonts w:ascii="Times New Roman" w:hAnsi="Times New Roman" w:cs="Times New Roman"/>
                <w:color w:val="auto"/>
              </w:rPr>
              <w:t xml:space="preserve"> вихідний</w:t>
            </w:r>
          </w:p>
        </w:tc>
      </w:tr>
      <w:tr w:rsidR="00F8275B" w:rsidRPr="00963957" w:rsidTr="000555E0">
        <w:tc>
          <w:tcPr>
            <w:tcW w:w="2253" w:type="dxa"/>
            <w:shd w:val="clear" w:color="auto" w:fill="auto"/>
          </w:tcPr>
          <w:p w:rsidR="00F8275B" w:rsidRPr="008359D1" w:rsidRDefault="00F8275B" w:rsidP="00B336EA">
            <w:pPr>
              <w:pStyle w:val="a5"/>
              <w:spacing w:before="0" w:line="240" w:lineRule="auto"/>
              <w:ind w:firstLine="0"/>
              <w:rPr>
                <w:sz w:val="24"/>
                <w:szCs w:val="24"/>
                <w:lang w:val="uk-UA" w:eastAsia="ru-RU"/>
              </w:rPr>
            </w:pPr>
            <w:r w:rsidRPr="008359D1">
              <w:rPr>
                <w:rStyle w:val="ae"/>
                <w:sz w:val="24"/>
                <w:szCs w:val="24"/>
                <w:shd w:val="clear" w:color="auto" w:fill="FFFFFF"/>
                <w:lang w:val="uk-UA" w:eastAsia="ru-RU"/>
              </w:rPr>
              <w:t xml:space="preserve">2. Інформація про предмет </w:t>
            </w:r>
            <w:r w:rsidR="00B336EA" w:rsidRPr="008359D1">
              <w:rPr>
                <w:rStyle w:val="ae"/>
                <w:sz w:val="24"/>
                <w:szCs w:val="24"/>
                <w:shd w:val="clear" w:color="auto" w:fill="FFFFFF"/>
                <w:lang w:val="uk-UA" w:eastAsia="ru-RU"/>
              </w:rPr>
              <w:t>закупівлі</w:t>
            </w:r>
            <w:r w:rsidRPr="008359D1">
              <w:rPr>
                <w:rStyle w:val="ae"/>
                <w:sz w:val="24"/>
                <w:szCs w:val="24"/>
                <w:shd w:val="clear" w:color="auto" w:fill="FFFFFF"/>
                <w:lang w:val="uk-UA" w:eastAsia="ru-RU"/>
              </w:rPr>
              <w:t>:</w:t>
            </w:r>
          </w:p>
        </w:tc>
        <w:tc>
          <w:tcPr>
            <w:tcW w:w="7455" w:type="dxa"/>
            <w:shd w:val="clear" w:color="auto" w:fill="auto"/>
          </w:tcPr>
          <w:p w:rsidR="00F8275B" w:rsidRPr="00117906" w:rsidRDefault="00F8275B" w:rsidP="00117906">
            <w:pPr>
              <w:pStyle w:val="a5"/>
              <w:spacing w:before="0" w:line="240" w:lineRule="auto"/>
              <w:ind w:firstLine="332"/>
              <w:rPr>
                <w:sz w:val="24"/>
                <w:szCs w:val="24"/>
                <w:lang w:val="uk-UA" w:eastAsia="ru-RU"/>
              </w:rPr>
            </w:pPr>
            <w:r w:rsidRPr="00117906">
              <w:rPr>
                <w:sz w:val="24"/>
                <w:szCs w:val="24"/>
                <w:lang w:val="uk-UA" w:eastAsia="ru-RU"/>
              </w:rPr>
              <w:t> </w:t>
            </w:r>
          </w:p>
        </w:tc>
      </w:tr>
      <w:tr w:rsidR="00F8275B" w:rsidRPr="00963957" w:rsidTr="000555E0">
        <w:tc>
          <w:tcPr>
            <w:tcW w:w="2253" w:type="dxa"/>
            <w:shd w:val="clear" w:color="auto" w:fill="auto"/>
          </w:tcPr>
          <w:p w:rsidR="00F8275B" w:rsidRPr="008359D1" w:rsidRDefault="00F8275B" w:rsidP="00575D7A">
            <w:pPr>
              <w:pStyle w:val="a5"/>
              <w:spacing w:before="0" w:line="240" w:lineRule="auto"/>
              <w:ind w:firstLine="0"/>
              <w:rPr>
                <w:sz w:val="24"/>
                <w:szCs w:val="24"/>
                <w:lang w:val="uk-UA" w:eastAsia="ru-RU"/>
              </w:rPr>
            </w:pPr>
            <w:r w:rsidRPr="008359D1">
              <w:rPr>
                <w:color w:val="000000"/>
                <w:sz w:val="24"/>
                <w:szCs w:val="24"/>
                <w:lang w:val="uk-UA" w:eastAsia="ru-RU"/>
              </w:rPr>
              <w:t xml:space="preserve">- найменування предмета </w:t>
            </w:r>
            <w:r w:rsidR="00575D7A" w:rsidRPr="008359D1">
              <w:rPr>
                <w:color w:val="000000"/>
                <w:sz w:val="24"/>
                <w:szCs w:val="24"/>
                <w:lang w:val="uk-UA" w:eastAsia="ru-RU"/>
              </w:rPr>
              <w:t>закупівлі</w:t>
            </w:r>
          </w:p>
        </w:tc>
        <w:tc>
          <w:tcPr>
            <w:tcW w:w="7455" w:type="dxa"/>
            <w:shd w:val="clear" w:color="auto" w:fill="auto"/>
          </w:tcPr>
          <w:p w:rsidR="00F8275B" w:rsidRPr="00117906" w:rsidRDefault="00D85AF3" w:rsidP="00117906">
            <w:pPr>
              <w:pStyle w:val="a5"/>
              <w:spacing w:before="0" w:line="240" w:lineRule="auto"/>
              <w:ind w:firstLine="332"/>
              <w:rPr>
                <w:sz w:val="24"/>
                <w:szCs w:val="24"/>
                <w:lang w:val="uk-UA" w:eastAsia="ru-RU"/>
              </w:rPr>
            </w:pPr>
            <w:r w:rsidRPr="00117906">
              <w:rPr>
                <w:sz w:val="24"/>
                <w:szCs w:val="24"/>
                <w:lang w:val="uk-UA" w:eastAsia="ru-RU"/>
              </w:rPr>
              <w:t xml:space="preserve">Придбання квартир у м. </w:t>
            </w:r>
            <w:r w:rsidR="002152C3" w:rsidRPr="00117906">
              <w:rPr>
                <w:sz w:val="24"/>
                <w:szCs w:val="24"/>
                <w:lang w:val="uk-UA" w:eastAsia="ru-RU"/>
              </w:rPr>
              <w:t>Києві</w:t>
            </w:r>
            <w:r w:rsidR="000F59C5" w:rsidRPr="00117906">
              <w:rPr>
                <w:sz w:val="24"/>
                <w:szCs w:val="24"/>
                <w:lang w:val="uk-UA" w:eastAsia="ru-RU"/>
              </w:rPr>
              <w:t xml:space="preserve"> або розташованих на відстані до 15 км від м. Києва</w:t>
            </w:r>
            <w:r w:rsidR="00257600" w:rsidRPr="00117906">
              <w:rPr>
                <w:sz w:val="24"/>
                <w:szCs w:val="24"/>
                <w:lang w:val="uk-UA" w:eastAsia="ru-RU"/>
              </w:rPr>
              <w:t xml:space="preserve"> (Київська обл.)</w:t>
            </w:r>
            <w:r w:rsidR="000F59C5" w:rsidRPr="00117906">
              <w:rPr>
                <w:sz w:val="24"/>
                <w:szCs w:val="24"/>
                <w:lang w:val="uk-UA" w:eastAsia="ru-RU"/>
              </w:rPr>
              <w:t xml:space="preserve"> </w:t>
            </w:r>
            <w:r w:rsidR="002152C3" w:rsidRPr="00117906">
              <w:rPr>
                <w:sz w:val="24"/>
                <w:szCs w:val="24"/>
                <w:lang w:val="uk-UA" w:eastAsia="ru-RU"/>
              </w:rPr>
              <w:t xml:space="preserve">та </w:t>
            </w:r>
            <w:r w:rsidR="00454B5D" w:rsidRPr="00117906">
              <w:rPr>
                <w:sz w:val="24"/>
                <w:szCs w:val="24"/>
                <w:lang w:val="uk-UA" w:eastAsia="ru-RU"/>
              </w:rPr>
              <w:t xml:space="preserve">в </w:t>
            </w:r>
            <w:r w:rsidR="002152C3" w:rsidRPr="00117906">
              <w:rPr>
                <w:sz w:val="24"/>
                <w:szCs w:val="24"/>
                <w:lang w:val="uk-UA" w:eastAsia="ru-RU"/>
              </w:rPr>
              <w:t>м. Харк</w:t>
            </w:r>
            <w:r w:rsidR="00454B5D" w:rsidRPr="00117906">
              <w:rPr>
                <w:sz w:val="24"/>
                <w:szCs w:val="24"/>
                <w:lang w:val="uk-UA" w:eastAsia="ru-RU"/>
              </w:rPr>
              <w:t>ові</w:t>
            </w:r>
            <w:r w:rsidRPr="00117906">
              <w:rPr>
                <w:sz w:val="24"/>
                <w:szCs w:val="24"/>
                <w:lang w:val="uk-UA" w:eastAsia="ru-RU"/>
              </w:rPr>
              <w:t xml:space="preserve"> для забезпечення </w:t>
            </w:r>
            <w:r w:rsidR="009642CF" w:rsidRPr="00117906">
              <w:rPr>
                <w:sz w:val="24"/>
                <w:szCs w:val="24"/>
                <w:lang w:val="uk-UA" w:eastAsia="ru-RU"/>
              </w:rPr>
              <w:t xml:space="preserve">житлом </w:t>
            </w:r>
            <w:r w:rsidRPr="00117906">
              <w:rPr>
                <w:sz w:val="24"/>
                <w:szCs w:val="24"/>
                <w:lang w:val="uk-UA" w:eastAsia="ru-RU"/>
              </w:rPr>
              <w:t xml:space="preserve">поліцейських та працівників </w:t>
            </w:r>
            <w:r w:rsidR="002152C3" w:rsidRPr="00117906">
              <w:rPr>
                <w:sz w:val="24"/>
                <w:szCs w:val="24"/>
                <w:lang w:val="uk-UA" w:eastAsia="ru-RU"/>
              </w:rPr>
              <w:t>Департаменту патрульної поліції</w:t>
            </w:r>
            <w:r w:rsidRPr="00117906">
              <w:rPr>
                <w:sz w:val="24"/>
                <w:szCs w:val="24"/>
                <w:lang w:val="uk-UA" w:eastAsia="ru-RU"/>
              </w:rPr>
              <w:t>.</w:t>
            </w:r>
          </w:p>
        </w:tc>
      </w:tr>
      <w:tr w:rsidR="00F8275B" w:rsidRPr="00963957" w:rsidTr="000555E0">
        <w:tc>
          <w:tcPr>
            <w:tcW w:w="2253" w:type="dxa"/>
            <w:shd w:val="clear" w:color="auto" w:fill="auto"/>
          </w:tcPr>
          <w:p w:rsidR="00F8275B" w:rsidRPr="008359D1" w:rsidRDefault="00F8275B" w:rsidP="00E81238">
            <w:pPr>
              <w:pStyle w:val="a5"/>
              <w:spacing w:before="0" w:line="240" w:lineRule="auto"/>
              <w:ind w:firstLine="0"/>
              <w:rPr>
                <w:sz w:val="24"/>
                <w:szCs w:val="24"/>
                <w:lang w:val="uk-UA" w:eastAsia="ru-RU"/>
              </w:rPr>
            </w:pPr>
            <w:r w:rsidRPr="008359D1">
              <w:rPr>
                <w:color w:val="000000"/>
                <w:sz w:val="24"/>
                <w:szCs w:val="24"/>
                <w:lang w:val="uk-UA" w:eastAsia="ru-RU"/>
              </w:rPr>
              <w:t>-</w:t>
            </w:r>
            <w:r w:rsidRPr="008359D1">
              <w:rPr>
                <w:rStyle w:val="apple-converted-space"/>
                <w:color w:val="000000"/>
                <w:sz w:val="24"/>
                <w:szCs w:val="24"/>
                <w:lang w:val="uk-UA" w:eastAsia="ru-RU"/>
              </w:rPr>
              <w:t> </w:t>
            </w:r>
            <w:r w:rsidRPr="008359D1">
              <w:rPr>
                <w:color w:val="000000"/>
                <w:sz w:val="24"/>
                <w:szCs w:val="24"/>
                <w:lang w:val="uk-UA" w:eastAsia="ru-RU"/>
              </w:rPr>
              <w:t>кількість, обсяг поставки товарів (надання послуг, виконання робіт)</w:t>
            </w:r>
          </w:p>
        </w:tc>
        <w:tc>
          <w:tcPr>
            <w:tcW w:w="7455" w:type="dxa"/>
            <w:shd w:val="clear" w:color="auto" w:fill="auto"/>
          </w:tcPr>
          <w:p w:rsidR="00586BBC" w:rsidRPr="00117906" w:rsidRDefault="00586BBC" w:rsidP="00117906">
            <w:pPr>
              <w:pStyle w:val="af2"/>
              <w:shd w:val="clear" w:color="auto" w:fill="FFFFFF"/>
              <w:spacing w:after="0" w:line="274" w:lineRule="exact"/>
              <w:ind w:left="0" w:firstLine="332"/>
              <w:jc w:val="both"/>
              <w:rPr>
                <w:rFonts w:ascii="Times New Roman" w:hAnsi="Times New Roman"/>
                <w:sz w:val="24"/>
                <w:szCs w:val="24"/>
                <w:lang w:val="uk-UA"/>
              </w:rPr>
            </w:pPr>
            <w:r w:rsidRPr="00117906">
              <w:rPr>
                <w:rFonts w:ascii="Times New Roman" w:hAnsi="Times New Roman"/>
                <w:sz w:val="24"/>
                <w:szCs w:val="24"/>
                <w:lang w:val="uk-UA"/>
              </w:rPr>
              <w:t xml:space="preserve">Лот 1 – </w:t>
            </w:r>
            <w:r w:rsidR="00D908BF">
              <w:rPr>
                <w:rFonts w:ascii="Times New Roman" w:hAnsi="Times New Roman"/>
                <w:sz w:val="24"/>
                <w:szCs w:val="24"/>
                <w:lang w:val="uk-UA"/>
              </w:rPr>
              <w:t>дво</w:t>
            </w:r>
            <w:r w:rsidRPr="00117906">
              <w:rPr>
                <w:rFonts w:ascii="Times New Roman" w:hAnsi="Times New Roman"/>
                <w:sz w:val="24"/>
                <w:szCs w:val="24"/>
                <w:lang w:val="uk-UA"/>
              </w:rPr>
              <w:t>кімнатна квартира у м. Харк</w:t>
            </w:r>
            <w:r w:rsidR="00963957" w:rsidRPr="00117906">
              <w:rPr>
                <w:rFonts w:ascii="Times New Roman" w:hAnsi="Times New Roman"/>
                <w:sz w:val="24"/>
                <w:szCs w:val="24"/>
                <w:lang w:val="uk-UA"/>
              </w:rPr>
              <w:t>ові</w:t>
            </w:r>
            <w:r w:rsidRPr="00117906">
              <w:rPr>
                <w:rFonts w:ascii="Times New Roman" w:hAnsi="Times New Roman"/>
                <w:sz w:val="24"/>
                <w:szCs w:val="24"/>
                <w:lang w:val="uk-UA"/>
              </w:rPr>
              <w:t>;</w:t>
            </w:r>
          </w:p>
          <w:p w:rsidR="00A86583" w:rsidRPr="00117906" w:rsidRDefault="00586BBC" w:rsidP="00117906">
            <w:pPr>
              <w:pStyle w:val="af2"/>
              <w:shd w:val="clear" w:color="auto" w:fill="FFFFFF"/>
              <w:spacing w:after="0" w:line="274" w:lineRule="exact"/>
              <w:ind w:left="0" w:firstLine="332"/>
              <w:jc w:val="both"/>
              <w:rPr>
                <w:rFonts w:ascii="Times New Roman" w:hAnsi="Times New Roman"/>
                <w:sz w:val="24"/>
                <w:szCs w:val="24"/>
                <w:lang w:val="uk-UA"/>
              </w:rPr>
            </w:pPr>
            <w:r w:rsidRPr="00117906">
              <w:rPr>
                <w:rFonts w:ascii="Times New Roman" w:hAnsi="Times New Roman"/>
                <w:sz w:val="24"/>
                <w:szCs w:val="24"/>
                <w:lang w:val="uk-UA"/>
              </w:rPr>
              <w:t xml:space="preserve">Лот 2 – </w:t>
            </w:r>
            <w:r w:rsidR="00A86583" w:rsidRPr="00117906">
              <w:rPr>
                <w:rFonts w:ascii="Times New Roman" w:hAnsi="Times New Roman"/>
                <w:sz w:val="24"/>
                <w:szCs w:val="24"/>
                <w:lang w:val="uk-UA"/>
              </w:rPr>
              <w:t>однокімнатна квартира у м. Києві (Київська обл.);</w:t>
            </w:r>
          </w:p>
          <w:p w:rsidR="00A86583" w:rsidRPr="00117906" w:rsidRDefault="00A86583" w:rsidP="00117906">
            <w:pPr>
              <w:pStyle w:val="af2"/>
              <w:shd w:val="clear" w:color="auto" w:fill="FFFFFF"/>
              <w:spacing w:after="0" w:line="274" w:lineRule="exact"/>
              <w:ind w:left="0" w:firstLine="332"/>
              <w:jc w:val="both"/>
              <w:rPr>
                <w:rFonts w:ascii="Times New Roman" w:hAnsi="Times New Roman"/>
                <w:sz w:val="24"/>
                <w:szCs w:val="24"/>
                <w:lang w:val="uk-UA"/>
              </w:rPr>
            </w:pPr>
            <w:r w:rsidRPr="00117906">
              <w:rPr>
                <w:rFonts w:ascii="Times New Roman" w:hAnsi="Times New Roman"/>
                <w:sz w:val="24"/>
                <w:szCs w:val="24"/>
                <w:lang w:val="uk-UA"/>
              </w:rPr>
              <w:t>Лот 3 – однокімнатна квартира у м. Києві (Київська обл.);</w:t>
            </w:r>
          </w:p>
          <w:p w:rsidR="00A86583" w:rsidRPr="00117906" w:rsidRDefault="00A86583" w:rsidP="00117906">
            <w:pPr>
              <w:pStyle w:val="af2"/>
              <w:shd w:val="clear" w:color="auto" w:fill="FFFFFF"/>
              <w:spacing w:after="0" w:line="274" w:lineRule="exact"/>
              <w:ind w:left="0" w:firstLine="332"/>
              <w:jc w:val="both"/>
              <w:rPr>
                <w:rFonts w:ascii="Times New Roman" w:hAnsi="Times New Roman"/>
                <w:sz w:val="24"/>
                <w:szCs w:val="24"/>
                <w:lang w:val="uk-UA"/>
              </w:rPr>
            </w:pPr>
            <w:r w:rsidRPr="00117906">
              <w:rPr>
                <w:rFonts w:ascii="Times New Roman" w:hAnsi="Times New Roman"/>
                <w:sz w:val="24"/>
                <w:szCs w:val="24"/>
                <w:lang w:val="uk-UA"/>
              </w:rPr>
              <w:t>Лот 4 – двокімнатна квартира у м. Києві (Київська обл.);</w:t>
            </w:r>
          </w:p>
          <w:p w:rsidR="00A86583" w:rsidRPr="00117906" w:rsidRDefault="00A86583" w:rsidP="00117906">
            <w:pPr>
              <w:pStyle w:val="af2"/>
              <w:shd w:val="clear" w:color="auto" w:fill="FFFFFF"/>
              <w:spacing w:after="0" w:line="274" w:lineRule="exact"/>
              <w:ind w:left="0" w:firstLine="332"/>
              <w:jc w:val="both"/>
              <w:rPr>
                <w:rFonts w:ascii="Times New Roman" w:hAnsi="Times New Roman"/>
                <w:sz w:val="24"/>
                <w:szCs w:val="24"/>
                <w:lang w:val="uk-UA"/>
              </w:rPr>
            </w:pPr>
            <w:r w:rsidRPr="00117906">
              <w:rPr>
                <w:rFonts w:ascii="Times New Roman" w:hAnsi="Times New Roman"/>
                <w:sz w:val="24"/>
                <w:szCs w:val="24"/>
                <w:lang w:val="uk-UA"/>
              </w:rPr>
              <w:t xml:space="preserve">Лот 5 – </w:t>
            </w:r>
            <w:r w:rsidR="00BA484F" w:rsidRPr="00117906">
              <w:rPr>
                <w:rFonts w:ascii="Times New Roman" w:hAnsi="Times New Roman"/>
                <w:sz w:val="24"/>
                <w:szCs w:val="24"/>
                <w:lang w:val="uk-UA"/>
              </w:rPr>
              <w:t>три</w:t>
            </w:r>
            <w:r w:rsidRPr="00117906">
              <w:rPr>
                <w:rFonts w:ascii="Times New Roman" w:hAnsi="Times New Roman"/>
                <w:sz w:val="24"/>
                <w:szCs w:val="24"/>
                <w:lang w:val="uk-UA"/>
              </w:rPr>
              <w:t>кімнатна квартира у м. Києві (Київська обл.);</w:t>
            </w:r>
          </w:p>
          <w:p w:rsidR="00A86583" w:rsidRPr="00117906" w:rsidRDefault="00A86583" w:rsidP="00117906">
            <w:pPr>
              <w:pStyle w:val="af2"/>
              <w:shd w:val="clear" w:color="auto" w:fill="FFFFFF"/>
              <w:spacing w:after="0" w:line="274" w:lineRule="exact"/>
              <w:ind w:left="0" w:firstLine="332"/>
              <w:jc w:val="both"/>
              <w:rPr>
                <w:rFonts w:ascii="Times New Roman" w:hAnsi="Times New Roman"/>
                <w:sz w:val="24"/>
                <w:szCs w:val="24"/>
                <w:lang w:val="uk-UA"/>
              </w:rPr>
            </w:pPr>
            <w:r w:rsidRPr="00117906">
              <w:rPr>
                <w:rFonts w:ascii="Times New Roman" w:hAnsi="Times New Roman"/>
                <w:sz w:val="24"/>
                <w:szCs w:val="24"/>
                <w:lang w:val="uk-UA"/>
              </w:rPr>
              <w:t>Лот 6 – трикімнатна квартира у м. Києві (Київська обл.).</w:t>
            </w:r>
          </w:p>
          <w:p w:rsidR="00D908BF" w:rsidRPr="00D908BF" w:rsidRDefault="00D908BF" w:rsidP="00D908BF">
            <w:pPr>
              <w:pStyle w:val="af2"/>
              <w:shd w:val="clear" w:color="auto" w:fill="FFFFFF"/>
              <w:spacing w:before="120" w:after="0" w:line="240" w:lineRule="auto"/>
              <w:ind w:left="0" w:firstLine="335"/>
              <w:contextualSpacing w:val="0"/>
              <w:jc w:val="both"/>
              <w:rPr>
                <w:rFonts w:ascii="Times New Roman" w:hAnsi="Times New Roman"/>
                <w:sz w:val="24"/>
                <w:szCs w:val="24"/>
                <w:lang w:val="uk-UA"/>
              </w:rPr>
            </w:pPr>
            <w:r w:rsidRPr="00D908BF">
              <w:rPr>
                <w:rFonts w:ascii="Times New Roman" w:hAnsi="Times New Roman"/>
                <w:sz w:val="24"/>
                <w:szCs w:val="24"/>
                <w:lang w:val="uk-UA"/>
              </w:rPr>
              <w:t xml:space="preserve">До розгляду приймаються пропозиції на закупівлю квартир в об’єктах, які знаходяться в населених пунктах розташованих на відстані до </w:t>
            </w:r>
            <w:smartTag w:uri="urn:schemas-microsoft-com:office:smarttags" w:element="metricconverter">
              <w:smartTagPr>
                <w:attr w:name="ProductID" w:val="15 км"/>
              </w:smartTagPr>
              <w:r w:rsidRPr="00D908BF">
                <w:rPr>
                  <w:rFonts w:ascii="Times New Roman" w:hAnsi="Times New Roman"/>
                  <w:sz w:val="24"/>
                  <w:szCs w:val="24"/>
                  <w:lang w:val="uk-UA"/>
                </w:rPr>
                <w:t>15 км</w:t>
              </w:r>
            </w:smartTag>
            <w:r w:rsidRPr="00D908BF">
              <w:rPr>
                <w:rFonts w:ascii="Times New Roman" w:hAnsi="Times New Roman"/>
                <w:sz w:val="24"/>
                <w:szCs w:val="24"/>
                <w:lang w:val="uk-UA"/>
              </w:rPr>
              <w:t>. від обласного центру. Відстань від обласного центру до населеного пункту в якому пропонується житло – це найкоротша відстань від дорожнього знака «Кінець населеного пункту» (обласний центр)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rsidR="00287036" w:rsidRPr="00D908BF" w:rsidRDefault="00287036" w:rsidP="008359D1">
            <w:pPr>
              <w:pStyle w:val="af2"/>
              <w:shd w:val="clear" w:color="auto" w:fill="FFFFFF"/>
              <w:spacing w:before="40" w:after="0" w:line="240" w:lineRule="auto"/>
              <w:ind w:left="0" w:firstLine="335"/>
              <w:contextualSpacing w:val="0"/>
              <w:jc w:val="both"/>
              <w:rPr>
                <w:rFonts w:ascii="Times New Roman" w:hAnsi="Times New Roman"/>
                <w:b/>
                <w:sz w:val="24"/>
                <w:szCs w:val="24"/>
                <w:lang w:val="uk-UA"/>
              </w:rPr>
            </w:pPr>
            <w:r w:rsidRPr="00D908BF">
              <w:rPr>
                <w:rFonts w:ascii="Times New Roman" w:hAnsi="Times New Roman"/>
                <w:b/>
                <w:sz w:val="24"/>
                <w:szCs w:val="24"/>
                <w:lang w:val="uk-UA"/>
              </w:rPr>
              <w:t>Запропоновані до придбання квартири повинні бути розташовані в житлових будинках, які на час подання пропозицій</w:t>
            </w:r>
            <w:r w:rsidR="00846736" w:rsidRPr="00D908BF">
              <w:rPr>
                <w:rFonts w:ascii="Times New Roman" w:hAnsi="Times New Roman"/>
                <w:b/>
                <w:sz w:val="24"/>
                <w:szCs w:val="24"/>
                <w:lang w:val="uk-UA"/>
              </w:rPr>
              <w:t xml:space="preserve"> введено</w:t>
            </w:r>
            <w:r w:rsidRPr="00D908BF">
              <w:rPr>
                <w:rFonts w:ascii="Times New Roman" w:hAnsi="Times New Roman"/>
                <w:b/>
                <w:sz w:val="24"/>
                <w:szCs w:val="24"/>
                <w:lang w:val="uk-UA"/>
              </w:rPr>
              <w:t xml:space="preserve"> в експлуатацію.</w:t>
            </w:r>
          </w:p>
        </w:tc>
      </w:tr>
      <w:tr w:rsidR="00F8275B" w:rsidRPr="00963957" w:rsidTr="000555E0">
        <w:tc>
          <w:tcPr>
            <w:tcW w:w="2253" w:type="dxa"/>
            <w:shd w:val="clear" w:color="auto" w:fill="auto"/>
          </w:tcPr>
          <w:p w:rsidR="00F8275B" w:rsidRPr="008359D1" w:rsidRDefault="00F8275B" w:rsidP="00E81238">
            <w:pPr>
              <w:pStyle w:val="a5"/>
              <w:spacing w:before="0" w:line="240" w:lineRule="auto"/>
              <w:ind w:firstLine="0"/>
              <w:rPr>
                <w:sz w:val="24"/>
                <w:szCs w:val="24"/>
                <w:lang w:val="uk-UA" w:eastAsia="ru-RU"/>
              </w:rPr>
            </w:pPr>
            <w:r w:rsidRPr="008359D1">
              <w:rPr>
                <w:color w:val="000000"/>
                <w:sz w:val="24"/>
                <w:szCs w:val="24"/>
                <w:lang w:val="uk-UA" w:eastAsia="ru-RU"/>
              </w:rPr>
              <w:t>-</w:t>
            </w:r>
            <w:r w:rsidRPr="008359D1">
              <w:rPr>
                <w:rStyle w:val="apple-converted-space"/>
                <w:color w:val="000000"/>
                <w:sz w:val="24"/>
                <w:szCs w:val="24"/>
                <w:lang w:val="uk-UA" w:eastAsia="ru-RU"/>
              </w:rPr>
              <w:t> </w:t>
            </w:r>
            <w:r w:rsidRPr="008359D1">
              <w:rPr>
                <w:color w:val="000000"/>
                <w:sz w:val="24"/>
                <w:szCs w:val="24"/>
                <w:lang w:val="uk-UA" w:eastAsia="ru-RU"/>
              </w:rPr>
              <w:t>термін</w:t>
            </w:r>
            <w:r w:rsidRPr="008359D1">
              <w:rPr>
                <w:rStyle w:val="apple-converted-space"/>
                <w:color w:val="000000"/>
                <w:sz w:val="24"/>
                <w:szCs w:val="24"/>
                <w:lang w:val="uk-UA" w:eastAsia="ru-RU"/>
              </w:rPr>
              <w:t> </w:t>
            </w:r>
            <w:r w:rsidRPr="008359D1">
              <w:rPr>
                <w:color w:val="000000"/>
                <w:sz w:val="24"/>
                <w:szCs w:val="24"/>
                <w:lang w:val="uk-UA" w:eastAsia="ru-RU"/>
              </w:rPr>
              <w:t>передачі квартир:</w:t>
            </w:r>
          </w:p>
        </w:tc>
        <w:tc>
          <w:tcPr>
            <w:tcW w:w="7455" w:type="dxa"/>
            <w:shd w:val="clear" w:color="auto" w:fill="auto"/>
            <w:vAlign w:val="center"/>
          </w:tcPr>
          <w:p w:rsidR="00F8275B" w:rsidRPr="00117906" w:rsidRDefault="00F8275B" w:rsidP="0031219E">
            <w:pPr>
              <w:pStyle w:val="a5"/>
              <w:spacing w:before="0" w:line="240" w:lineRule="auto"/>
              <w:ind w:firstLine="332"/>
              <w:jc w:val="left"/>
              <w:rPr>
                <w:sz w:val="24"/>
                <w:szCs w:val="24"/>
                <w:lang w:val="uk-UA" w:eastAsia="ru-RU"/>
              </w:rPr>
            </w:pPr>
            <w:r w:rsidRPr="00117906">
              <w:rPr>
                <w:sz w:val="24"/>
                <w:szCs w:val="24"/>
                <w:lang w:val="uk-UA" w:eastAsia="ru-RU"/>
              </w:rPr>
              <w:t xml:space="preserve">До </w:t>
            </w:r>
            <w:r w:rsidR="0031219E">
              <w:rPr>
                <w:sz w:val="24"/>
                <w:szCs w:val="24"/>
                <w:lang w:val="uk-UA" w:eastAsia="ru-RU"/>
              </w:rPr>
              <w:t>21</w:t>
            </w:r>
            <w:r w:rsidRPr="00117906">
              <w:rPr>
                <w:sz w:val="24"/>
                <w:szCs w:val="24"/>
                <w:lang w:val="uk-UA" w:eastAsia="ru-RU"/>
              </w:rPr>
              <w:t>.</w:t>
            </w:r>
            <w:r w:rsidR="007C61B8" w:rsidRPr="00117906">
              <w:rPr>
                <w:sz w:val="24"/>
                <w:szCs w:val="24"/>
                <w:lang w:val="uk-UA" w:eastAsia="ru-RU"/>
              </w:rPr>
              <w:t>1</w:t>
            </w:r>
            <w:r w:rsidR="0031219E">
              <w:rPr>
                <w:sz w:val="24"/>
                <w:szCs w:val="24"/>
                <w:lang w:val="uk-UA" w:eastAsia="ru-RU"/>
              </w:rPr>
              <w:t>2</w:t>
            </w:r>
            <w:r w:rsidRPr="00117906">
              <w:rPr>
                <w:sz w:val="24"/>
                <w:szCs w:val="24"/>
                <w:lang w:val="uk-UA" w:eastAsia="ru-RU"/>
              </w:rPr>
              <w:t>.201</w:t>
            </w:r>
            <w:r w:rsidR="001D4B2C" w:rsidRPr="00117906">
              <w:rPr>
                <w:sz w:val="24"/>
                <w:szCs w:val="24"/>
                <w:lang w:val="uk-UA" w:eastAsia="ru-RU"/>
              </w:rPr>
              <w:t>8</w:t>
            </w:r>
          </w:p>
        </w:tc>
      </w:tr>
      <w:tr w:rsidR="00F8275B" w:rsidRPr="00963957" w:rsidTr="000555E0">
        <w:tc>
          <w:tcPr>
            <w:tcW w:w="2253" w:type="dxa"/>
            <w:shd w:val="clear" w:color="auto" w:fill="auto"/>
          </w:tcPr>
          <w:p w:rsidR="00F8275B" w:rsidRPr="008359D1" w:rsidRDefault="00F8275B" w:rsidP="00963957">
            <w:pPr>
              <w:pStyle w:val="a5"/>
              <w:spacing w:before="0" w:line="240" w:lineRule="auto"/>
              <w:ind w:firstLine="0"/>
              <w:jc w:val="left"/>
              <w:rPr>
                <w:sz w:val="24"/>
                <w:szCs w:val="24"/>
                <w:lang w:val="uk-UA" w:eastAsia="ru-RU"/>
              </w:rPr>
            </w:pPr>
            <w:r w:rsidRPr="008359D1">
              <w:rPr>
                <w:sz w:val="24"/>
                <w:szCs w:val="24"/>
                <w:lang w:val="uk-UA" w:eastAsia="ru-RU"/>
              </w:rPr>
              <w:t>3. Процедура закупі</w:t>
            </w:r>
            <w:r w:rsidRPr="008359D1">
              <w:rPr>
                <w:rStyle w:val="grame"/>
                <w:sz w:val="24"/>
                <w:szCs w:val="24"/>
                <w:lang w:val="uk-UA" w:eastAsia="ru-RU"/>
              </w:rPr>
              <w:t>вл</w:t>
            </w:r>
            <w:r w:rsidRPr="008359D1">
              <w:rPr>
                <w:sz w:val="24"/>
                <w:szCs w:val="24"/>
                <w:lang w:val="uk-UA" w:eastAsia="ru-RU"/>
              </w:rPr>
              <w:t>і</w:t>
            </w:r>
          </w:p>
        </w:tc>
        <w:tc>
          <w:tcPr>
            <w:tcW w:w="7455" w:type="dxa"/>
            <w:shd w:val="clear" w:color="auto" w:fill="auto"/>
            <w:vAlign w:val="center"/>
          </w:tcPr>
          <w:p w:rsidR="00F8275B" w:rsidRPr="00117906" w:rsidRDefault="00287036" w:rsidP="00117906">
            <w:pPr>
              <w:pStyle w:val="a5"/>
              <w:spacing w:before="0" w:line="240" w:lineRule="auto"/>
              <w:ind w:firstLine="332"/>
              <w:jc w:val="left"/>
              <w:rPr>
                <w:sz w:val="24"/>
                <w:szCs w:val="24"/>
                <w:lang w:val="uk-UA" w:eastAsia="ru-RU"/>
              </w:rPr>
            </w:pPr>
            <w:r w:rsidRPr="00117906">
              <w:rPr>
                <w:sz w:val="24"/>
                <w:szCs w:val="24"/>
                <w:lang w:val="uk-UA" w:eastAsia="ru-RU"/>
              </w:rPr>
              <w:t xml:space="preserve">Згідно </w:t>
            </w:r>
            <w:r w:rsidR="0038458D" w:rsidRPr="00117906">
              <w:rPr>
                <w:sz w:val="24"/>
                <w:szCs w:val="24"/>
                <w:lang w:val="uk-UA" w:eastAsia="ru-RU"/>
              </w:rPr>
              <w:t xml:space="preserve">цих </w:t>
            </w:r>
            <w:r w:rsidR="0038458D" w:rsidRPr="00117906">
              <w:rPr>
                <w:sz w:val="24"/>
                <w:szCs w:val="24"/>
                <w:lang w:val="uk-UA" w:eastAsia="uk-UA"/>
              </w:rPr>
              <w:t>Умов проведення відбору щодо придбання житла для поліцейських та працівників Департаменту патрульної поліції</w:t>
            </w:r>
            <w:r w:rsidR="0038458D" w:rsidRPr="00117906">
              <w:rPr>
                <w:sz w:val="24"/>
                <w:szCs w:val="24"/>
                <w:lang w:val="uk-UA" w:eastAsia="ru-RU"/>
              </w:rPr>
              <w:t xml:space="preserve"> (далі -У</w:t>
            </w:r>
            <w:r w:rsidRPr="00117906">
              <w:rPr>
                <w:sz w:val="24"/>
                <w:szCs w:val="24"/>
                <w:lang w:val="uk-UA" w:eastAsia="ru-RU"/>
              </w:rPr>
              <w:t>мов</w:t>
            </w:r>
            <w:r w:rsidR="0038458D" w:rsidRPr="00117906">
              <w:rPr>
                <w:sz w:val="24"/>
                <w:szCs w:val="24"/>
                <w:lang w:val="uk-UA" w:eastAsia="ru-RU"/>
              </w:rPr>
              <w:t>и</w:t>
            </w:r>
            <w:r w:rsidRPr="00117906">
              <w:rPr>
                <w:sz w:val="24"/>
                <w:szCs w:val="24"/>
                <w:lang w:val="uk-UA" w:eastAsia="ru-RU"/>
              </w:rPr>
              <w:t xml:space="preserve"> </w:t>
            </w:r>
            <w:r w:rsidR="0038458D" w:rsidRPr="00117906">
              <w:rPr>
                <w:sz w:val="24"/>
                <w:szCs w:val="24"/>
                <w:lang w:val="uk-UA" w:eastAsia="ru-RU"/>
              </w:rPr>
              <w:t>або документація)</w:t>
            </w:r>
          </w:p>
        </w:tc>
      </w:tr>
      <w:tr w:rsidR="00F8275B" w:rsidRPr="00963957" w:rsidTr="000555E0">
        <w:tc>
          <w:tcPr>
            <w:tcW w:w="2253" w:type="dxa"/>
            <w:shd w:val="clear" w:color="auto" w:fill="auto"/>
          </w:tcPr>
          <w:p w:rsidR="00F8275B" w:rsidRPr="008359D1" w:rsidRDefault="00F8275B" w:rsidP="001121F0">
            <w:pPr>
              <w:pStyle w:val="a5"/>
              <w:spacing w:before="0" w:line="240" w:lineRule="auto"/>
              <w:ind w:firstLine="0"/>
              <w:rPr>
                <w:sz w:val="24"/>
                <w:szCs w:val="24"/>
                <w:lang w:val="uk-UA" w:eastAsia="ru-RU"/>
              </w:rPr>
            </w:pPr>
            <w:r w:rsidRPr="008359D1">
              <w:rPr>
                <w:sz w:val="24"/>
                <w:szCs w:val="24"/>
                <w:lang w:val="uk-UA" w:eastAsia="ru-RU"/>
              </w:rPr>
              <w:t>4. Недискримінація учасникі</w:t>
            </w:r>
            <w:r w:rsidRPr="008359D1">
              <w:rPr>
                <w:rStyle w:val="grame"/>
                <w:sz w:val="24"/>
                <w:szCs w:val="24"/>
                <w:lang w:val="uk-UA" w:eastAsia="ru-RU"/>
              </w:rPr>
              <w:t>в</w:t>
            </w:r>
            <w:r w:rsidRPr="008359D1">
              <w:rPr>
                <w:sz w:val="24"/>
                <w:szCs w:val="24"/>
                <w:lang w:val="uk-UA" w:eastAsia="ru-RU"/>
              </w:rPr>
              <w:t>.</w:t>
            </w:r>
          </w:p>
        </w:tc>
        <w:tc>
          <w:tcPr>
            <w:tcW w:w="7455" w:type="dxa"/>
            <w:shd w:val="clear" w:color="auto" w:fill="auto"/>
          </w:tcPr>
          <w:p w:rsidR="00F8275B" w:rsidRPr="00117906" w:rsidRDefault="00F8275B" w:rsidP="00117906">
            <w:pPr>
              <w:pStyle w:val="a5"/>
              <w:spacing w:before="0" w:line="240" w:lineRule="auto"/>
              <w:ind w:firstLine="332"/>
              <w:rPr>
                <w:sz w:val="24"/>
                <w:szCs w:val="24"/>
                <w:lang w:val="uk-UA" w:eastAsia="ru-RU"/>
              </w:rPr>
            </w:pPr>
            <w:r w:rsidRPr="00117906">
              <w:rPr>
                <w:sz w:val="24"/>
                <w:szCs w:val="24"/>
                <w:lang w:val="uk-UA" w:eastAsia="ru-RU"/>
              </w:rPr>
              <w:t xml:space="preserve">Вітчизняні та іноземні учасники беруть участь у </w:t>
            </w:r>
            <w:r w:rsidR="00287036" w:rsidRPr="00117906">
              <w:rPr>
                <w:sz w:val="24"/>
                <w:szCs w:val="24"/>
                <w:lang w:val="uk-UA" w:eastAsia="ru-RU"/>
              </w:rPr>
              <w:t xml:space="preserve">відборі пропозицій </w:t>
            </w:r>
            <w:r w:rsidRPr="00117906">
              <w:rPr>
                <w:sz w:val="24"/>
                <w:szCs w:val="24"/>
                <w:lang w:val="uk-UA" w:eastAsia="ru-RU"/>
              </w:rPr>
              <w:t>на</w:t>
            </w:r>
            <w:r w:rsidRPr="00117906">
              <w:rPr>
                <w:rStyle w:val="apple-converted-space"/>
                <w:sz w:val="24"/>
                <w:szCs w:val="24"/>
                <w:lang w:val="uk-UA" w:eastAsia="ru-RU"/>
              </w:rPr>
              <w:t> </w:t>
            </w:r>
            <w:r w:rsidRPr="00117906">
              <w:rPr>
                <w:rStyle w:val="grame"/>
                <w:sz w:val="24"/>
                <w:szCs w:val="24"/>
                <w:lang w:val="uk-UA" w:eastAsia="ru-RU"/>
              </w:rPr>
              <w:t>р</w:t>
            </w:r>
            <w:r w:rsidRPr="00117906">
              <w:rPr>
                <w:sz w:val="24"/>
                <w:szCs w:val="24"/>
                <w:lang w:val="uk-UA" w:eastAsia="ru-RU"/>
              </w:rPr>
              <w:t>івних умовах.</w:t>
            </w:r>
          </w:p>
        </w:tc>
      </w:tr>
      <w:tr w:rsidR="00F8275B" w:rsidRPr="00963957" w:rsidTr="000555E0">
        <w:tc>
          <w:tcPr>
            <w:tcW w:w="2253" w:type="dxa"/>
            <w:shd w:val="clear" w:color="auto" w:fill="auto"/>
          </w:tcPr>
          <w:p w:rsidR="00F8275B" w:rsidRPr="008359D1" w:rsidRDefault="00F8275B" w:rsidP="00FF54F9">
            <w:pPr>
              <w:pStyle w:val="a5"/>
              <w:spacing w:before="0" w:line="240" w:lineRule="auto"/>
              <w:ind w:firstLine="0"/>
              <w:rPr>
                <w:sz w:val="24"/>
                <w:szCs w:val="24"/>
                <w:lang w:val="uk-UA" w:eastAsia="ru-RU"/>
              </w:rPr>
            </w:pPr>
            <w:r w:rsidRPr="008359D1">
              <w:rPr>
                <w:sz w:val="24"/>
                <w:szCs w:val="24"/>
                <w:lang w:val="uk-UA" w:eastAsia="ru-RU"/>
              </w:rPr>
              <w:t>5. Інформація про валюту в якій</w:t>
            </w:r>
            <w:r w:rsidRPr="008359D1">
              <w:rPr>
                <w:rStyle w:val="apple-converted-space"/>
                <w:sz w:val="24"/>
                <w:szCs w:val="24"/>
                <w:lang w:val="uk-UA" w:eastAsia="ru-RU"/>
              </w:rPr>
              <w:t> </w:t>
            </w:r>
            <w:r w:rsidRPr="008359D1">
              <w:rPr>
                <w:rStyle w:val="grame"/>
                <w:sz w:val="24"/>
                <w:szCs w:val="24"/>
                <w:lang w:val="uk-UA" w:eastAsia="ru-RU"/>
              </w:rPr>
              <w:t xml:space="preserve">повинна </w:t>
            </w:r>
            <w:r w:rsidRPr="008359D1">
              <w:rPr>
                <w:sz w:val="24"/>
                <w:szCs w:val="24"/>
                <w:lang w:val="uk-UA" w:eastAsia="ru-RU"/>
              </w:rPr>
              <w:t>бути розрахована і зазначена ціна пропозиції</w:t>
            </w:r>
            <w:r w:rsidR="00FF54F9" w:rsidRPr="008359D1">
              <w:rPr>
                <w:sz w:val="24"/>
                <w:szCs w:val="24"/>
                <w:lang w:val="uk-UA" w:eastAsia="ru-RU"/>
              </w:rPr>
              <w:t xml:space="preserve"> щодо придбання житла</w:t>
            </w:r>
            <w:r w:rsidRPr="008359D1">
              <w:rPr>
                <w:sz w:val="24"/>
                <w:szCs w:val="24"/>
                <w:lang w:val="uk-UA" w:eastAsia="ru-RU"/>
              </w:rPr>
              <w:t>.</w:t>
            </w:r>
          </w:p>
        </w:tc>
        <w:tc>
          <w:tcPr>
            <w:tcW w:w="7455" w:type="dxa"/>
            <w:shd w:val="clear" w:color="auto" w:fill="auto"/>
          </w:tcPr>
          <w:p w:rsidR="00F8275B" w:rsidRPr="00117906" w:rsidRDefault="00F8275B" w:rsidP="00117906">
            <w:pPr>
              <w:pStyle w:val="a5"/>
              <w:spacing w:before="0" w:line="240" w:lineRule="auto"/>
              <w:ind w:firstLine="332"/>
              <w:rPr>
                <w:sz w:val="24"/>
                <w:szCs w:val="24"/>
                <w:lang w:val="uk-UA" w:eastAsia="ru-RU"/>
              </w:rPr>
            </w:pPr>
            <w:r w:rsidRPr="00117906">
              <w:rPr>
                <w:sz w:val="24"/>
                <w:szCs w:val="24"/>
                <w:lang w:val="uk-UA" w:eastAsia="ru-RU"/>
              </w:rPr>
              <w:t xml:space="preserve">Валютою пропозиції є національна валюта </w:t>
            </w:r>
            <w:r w:rsidR="00CE7FE2" w:rsidRPr="00117906">
              <w:rPr>
                <w:sz w:val="24"/>
                <w:szCs w:val="24"/>
                <w:lang w:val="uk-UA" w:eastAsia="ru-RU"/>
              </w:rPr>
              <w:t>–</w:t>
            </w:r>
            <w:r w:rsidRPr="00117906">
              <w:rPr>
                <w:sz w:val="24"/>
                <w:szCs w:val="24"/>
                <w:lang w:val="uk-UA" w:eastAsia="ru-RU"/>
              </w:rPr>
              <w:t xml:space="preserve"> гривня. Розрахунки здійснюватимуться у національній валюті.</w:t>
            </w:r>
          </w:p>
        </w:tc>
      </w:tr>
      <w:tr w:rsidR="00F8275B" w:rsidRPr="00963957" w:rsidTr="000555E0">
        <w:tc>
          <w:tcPr>
            <w:tcW w:w="2253" w:type="dxa"/>
            <w:shd w:val="clear" w:color="auto" w:fill="auto"/>
          </w:tcPr>
          <w:p w:rsidR="00F8275B" w:rsidRPr="008359D1" w:rsidRDefault="00F8275B" w:rsidP="00FF54F9">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t xml:space="preserve">6. Інформація про мову, якою повинна бути </w:t>
            </w:r>
            <w:r w:rsidRPr="008359D1">
              <w:rPr>
                <w:sz w:val="24"/>
                <w:szCs w:val="24"/>
                <w:lang w:val="uk-UA" w:eastAsia="ru-RU"/>
              </w:rPr>
              <w:lastRenderedPageBreak/>
              <w:t>складена пропозиція.</w:t>
            </w:r>
          </w:p>
        </w:tc>
        <w:tc>
          <w:tcPr>
            <w:tcW w:w="7455" w:type="dxa"/>
            <w:shd w:val="clear" w:color="auto" w:fill="auto"/>
          </w:tcPr>
          <w:p w:rsidR="00F8275B" w:rsidRPr="00117906" w:rsidRDefault="00287036" w:rsidP="00117906">
            <w:pPr>
              <w:pStyle w:val="a5"/>
              <w:shd w:val="clear" w:color="auto" w:fill="auto"/>
              <w:spacing w:before="0" w:line="240" w:lineRule="auto"/>
              <w:ind w:firstLine="332"/>
              <w:rPr>
                <w:sz w:val="24"/>
                <w:szCs w:val="24"/>
                <w:lang w:val="uk-UA" w:eastAsia="uk-UA"/>
              </w:rPr>
            </w:pPr>
            <w:r w:rsidRPr="00117906">
              <w:rPr>
                <w:sz w:val="24"/>
                <w:szCs w:val="24"/>
                <w:lang w:val="uk-UA" w:eastAsia="uk-UA"/>
              </w:rPr>
              <w:lastRenderedPageBreak/>
              <w:t>Усі документи, що водять до складу пропозиції, повинні бути складені українською мовою.</w:t>
            </w:r>
          </w:p>
          <w:p w:rsidR="00287036" w:rsidRPr="00117906" w:rsidRDefault="00287036" w:rsidP="00117906">
            <w:pPr>
              <w:pStyle w:val="a5"/>
              <w:shd w:val="clear" w:color="auto" w:fill="auto"/>
              <w:spacing w:before="0" w:line="240" w:lineRule="auto"/>
              <w:ind w:firstLine="332"/>
              <w:rPr>
                <w:sz w:val="24"/>
                <w:szCs w:val="24"/>
                <w:lang w:val="uk-UA" w:eastAsia="ru-RU"/>
              </w:rPr>
            </w:pPr>
            <w:r w:rsidRPr="00117906">
              <w:rPr>
                <w:sz w:val="24"/>
                <w:szCs w:val="24"/>
                <w:lang w:val="uk-UA" w:eastAsia="ru-RU"/>
              </w:rPr>
              <w:t xml:space="preserve">Документи або копії документів, що надаються Учасниками у </w:t>
            </w:r>
            <w:r w:rsidRPr="00117906">
              <w:rPr>
                <w:sz w:val="24"/>
                <w:szCs w:val="24"/>
                <w:lang w:val="uk-UA" w:eastAsia="ru-RU"/>
              </w:rPr>
              <w:lastRenderedPageBreak/>
              <w:t>складі їх пропозицій, викладені іншими мовами, повинні надаватися разом із їх автентичним перекладом на українську мову.</w:t>
            </w:r>
          </w:p>
          <w:p w:rsidR="00287036" w:rsidRPr="00117906" w:rsidRDefault="00287036" w:rsidP="00117906">
            <w:pPr>
              <w:pStyle w:val="a5"/>
              <w:shd w:val="clear" w:color="auto" w:fill="auto"/>
              <w:spacing w:before="0" w:line="240" w:lineRule="auto"/>
              <w:ind w:firstLine="332"/>
              <w:rPr>
                <w:sz w:val="24"/>
                <w:szCs w:val="24"/>
                <w:lang w:val="uk-UA" w:eastAsia="ru-RU"/>
              </w:rPr>
            </w:pPr>
            <w:r w:rsidRPr="00117906">
              <w:rPr>
                <w:sz w:val="24"/>
                <w:szCs w:val="24"/>
                <w:lang w:val="uk-UA" w:eastAsia="ru-RU"/>
              </w:rPr>
              <w:t>Переклад цих документів обов’язково має бути завірений учасником. Визначальним є текст, викладений українською мовою.</w:t>
            </w:r>
          </w:p>
        </w:tc>
      </w:tr>
      <w:tr w:rsidR="00F8275B" w:rsidRPr="00963957" w:rsidTr="000555E0">
        <w:tc>
          <w:tcPr>
            <w:tcW w:w="2253" w:type="dxa"/>
            <w:shd w:val="clear" w:color="auto" w:fill="auto"/>
          </w:tcPr>
          <w:p w:rsidR="00F8275B" w:rsidRPr="008359D1" w:rsidRDefault="00F8275B" w:rsidP="00FF54F9">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lastRenderedPageBreak/>
              <w:t>7. Процедура надання роз’яснень стосовно документації</w:t>
            </w:r>
            <w:r w:rsidR="00FF54F9" w:rsidRPr="008359D1">
              <w:rPr>
                <w:sz w:val="24"/>
                <w:szCs w:val="24"/>
                <w:lang w:val="uk-UA" w:eastAsia="ru-RU"/>
              </w:rPr>
              <w:t xml:space="preserve"> щодо придбання житла</w:t>
            </w:r>
            <w:r w:rsidRPr="008359D1">
              <w:rPr>
                <w:sz w:val="24"/>
                <w:szCs w:val="24"/>
                <w:lang w:val="uk-UA" w:eastAsia="ru-RU"/>
              </w:rPr>
              <w:t>.</w:t>
            </w:r>
          </w:p>
        </w:tc>
        <w:tc>
          <w:tcPr>
            <w:tcW w:w="7455" w:type="dxa"/>
            <w:shd w:val="clear" w:color="auto" w:fill="auto"/>
          </w:tcPr>
          <w:p w:rsidR="00F8275B" w:rsidRPr="00117906" w:rsidRDefault="00F8275B" w:rsidP="00117906">
            <w:pPr>
              <w:pStyle w:val="a5"/>
              <w:shd w:val="clear" w:color="auto" w:fill="auto"/>
              <w:spacing w:before="0" w:line="240" w:lineRule="auto"/>
              <w:ind w:firstLine="332"/>
              <w:rPr>
                <w:sz w:val="24"/>
                <w:szCs w:val="24"/>
                <w:lang w:val="uk-UA" w:eastAsia="uk-UA"/>
              </w:rPr>
            </w:pPr>
            <w:r w:rsidRPr="00117906">
              <w:rPr>
                <w:sz w:val="24"/>
                <w:szCs w:val="24"/>
                <w:lang w:val="uk-UA" w:eastAsia="uk-UA"/>
              </w:rPr>
              <w:t xml:space="preserve">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w:t>
            </w:r>
            <w:r w:rsidR="00B138F3" w:rsidRPr="00117906">
              <w:rPr>
                <w:sz w:val="24"/>
                <w:szCs w:val="24"/>
                <w:lang w:val="uk-UA" w:eastAsia="uk-UA"/>
              </w:rPr>
              <w:t>трьох</w:t>
            </w:r>
            <w:r w:rsidRPr="00117906">
              <w:rPr>
                <w:sz w:val="24"/>
                <w:szCs w:val="24"/>
                <w:lang w:val="uk-UA" w:eastAsia="uk-UA"/>
              </w:rPr>
              <w:t xml:space="preserve"> </w:t>
            </w:r>
            <w:r w:rsidRPr="00117906">
              <w:rPr>
                <w:sz w:val="24"/>
                <w:szCs w:val="24"/>
                <w:lang w:val="uk-UA" w:eastAsia="ru-RU"/>
              </w:rPr>
              <w:t>дн</w:t>
            </w:r>
            <w:r w:rsidR="00B138F3" w:rsidRPr="00117906">
              <w:rPr>
                <w:sz w:val="24"/>
                <w:szCs w:val="24"/>
                <w:lang w:val="uk-UA" w:eastAsia="ru-RU"/>
              </w:rPr>
              <w:t>ів</w:t>
            </w:r>
            <w:r w:rsidRPr="00117906">
              <w:rPr>
                <w:sz w:val="24"/>
                <w:szCs w:val="24"/>
                <w:lang w:val="uk-UA" w:eastAsia="ru-RU"/>
              </w:rPr>
              <w:t xml:space="preserve"> </w:t>
            </w:r>
            <w:r w:rsidRPr="00117906">
              <w:rPr>
                <w:sz w:val="24"/>
                <w:szCs w:val="24"/>
                <w:lang w:val="uk-UA" w:eastAsia="uk-UA"/>
              </w:rPr>
              <w:t xml:space="preserve">з </w:t>
            </w:r>
            <w:r w:rsidRPr="00117906">
              <w:rPr>
                <w:sz w:val="24"/>
                <w:szCs w:val="24"/>
                <w:lang w:val="uk-UA" w:eastAsia="ru-RU"/>
              </w:rPr>
              <w:t xml:space="preserve">дня </w:t>
            </w:r>
            <w:r w:rsidRPr="00117906">
              <w:rPr>
                <w:sz w:val="24"/>
                <w:szCs w:val="24"/>
                <w:lang w:val="uk-UA" w:eastAsia="uk-UA"/>
              </w:rPr>
              <w:t>його отримання всім особам, яким було надано документацію.</w:t>
            </w:r>
          </w:p>
          <w:p w:rsidR="004D3D61" w:rsidRPr="00117906" w:rsidRDefault="00F8275B" w:rsidP="00117906">
            <w:pPr>
              <w:pStyle w:val="a5"/>
              <w:shd w:val="clear" w:color="auto" w:fill="auto"/>
              <w:spacing w:before="0" w:line="240" w:lineRule="auto"/>
              <w:ind w:firstLine="332"/>
              <w:rPr>
                <w:sz w:val="24"/>
                <w:szCs w:val="24"/>
                <w:lang w:val="uk-UA" w:eastAsia="uk-UA"/>
              </w:rPr>
            </w:pPr>
            <w:r w:rsidRPr="00117906">
              <w:rPr>
                <w:sz w:val="24"/>
                <w:szCs w:val="24"/>
                <w:lang w:val="uk-UA" w:eastAsia="uk-UA"/>
              </w:rPr>
              <w:t>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w:t>
            </w:r>
            <w:r w:rsidR="00D85AF3" w:rsidRPr="00117906">
              <w:rPr>
                <w:sz w:val="24"/>
                <w:szCs w:val="24"/>
                <w:lang w:val="uk-UA" w:eastAsia="uk-UA"/>
              </w:rPr>
              <w:t>,</w:t>
            </w:r>
            <w:r w:rsidR="00722C02" w:rsidRPr="00117906">
              <w:rPr>
                <w:sz w:val="24"/>
                <w:szCs w:val="24"/>
                <w:lang w:val="uk-UA" w:eastAsia="uk-UA"/>
              </w:rPr>
              <w:t xml:space="preserve"> та ти</w:t>
            </w:r>
            <w:r w:rsidR="00B138F3" w:rsidRPr="00117906">
              <w:rPr>
                <w:sz w:val="24"/>
                <w:szCs w:val="24"/>
                <w:lang w:val="uk-UA" w:eastAsia="uk-UA"/>
              </w:rPr>
              <w:t>х</w:t>
            </w:r>
            <w:r w:rsidR="00722C02" w:rsidRPr="00117906">
              <w:rPr>
                <w:sz w:val="24"/>
                <w:szCs w:val="24"/>
                <w:lang w:val="uk-UA" w:eastAsia="uk-UA"/>
              </w:rPr>
              <w:t xml:space="preserve"> учасників, які подали свої пропозиції станом на дату внесення змін та оприлюднити ї</w:t>
            </w:r>
            <w:r w:rsidR="00795805" w:rsidRPr="00117906">
              <w:rPr>
                <w:sz w:val="24"/>
                <w:szCs w:val="24"/>
                <w:lang w:val="uk-UA" w:eastAsia="uk-UA"/>
              </w:rPr>
              <w:t>х</w:t>
            </w:r>
            <w:r w:rsidR="00722C02" w:rsidRPr="00117906">
              <w:rPr>
                <w:sz w:val="24"/>
                <w:szCs w:val="24"/>
                <w:lang w:val="uk-UA" w:eastAsia="uk-UA"/>
              </w:rPr>
              <w:t xml:space="preserve"> </w:t>
            </w:r>
            <w:r w:rsidR="00963957" w:rsidRPr="00117906">
              <w:rPr>
                <w:sz w:val="24"/>
                <w:szCs w:val="24"/>
                <w:lang w:val="uk-UA" w:eastAsia="uk-UA"/>
              </w:rPr>
              <w:t xml:space="preserve">в засобах масової інформації </w:t>
            </w:r>
            <w:r w:rsidR="008C790A" w:rsidRPr="00117906">
              <w:rPr>
                <w:sz w:val="24"/>
                <w:szCs w:val="24"/>
                <w:lang w:val="uk-UA" w:eastAsia="uk-UA"/>
              </w:rPr>
              <w:t>та веб-сайті Департаменту патрульної поліції (</w:t>
            </w:r>
            <w:r w:rsidR="008C790A" w:rsidRPr="00117906">
              <w:rPr>
                <w:b/>
                <w:sz w:val="24"/>
                <w:szCs w:val="24"/>
                <w:lang w:val="uk-UA" w:eastAsia="uk-UA"/>
              </w:rPr>
              <w:t>patrol.police.gov.ua</w:t>
            </w:r>
            <w:r w:rsidR="008C790A" w:rsidRPr="00117906">
              <w:rPr>
                <w:sz w:val="24"/>
                <w:szCs w:val="24"/>
                <w:lang w:val="uk-UA" w:eastAsia="uk-UA"/>
              </w:rPr>
              <w:t>)</w:t>
            </w:r>
            <w:r w:rsidR="00020250" w:rsidRPr="00117906">
              <w:rPr>
                <w:sz w:val="24"/>
                <w:szCs w:val="24"/>
                <w:lang w:val="uk-UA" w:eastAsia="uk-UA"/>
              </w:rPr>
              <w:t xml:space="preserve"> </w:t>
            </w:r>
            <w:r w:rsidR="00963957" w:rsidRPr="00117906">
              <w:rPr>
                <w:sz w:val="24"/>
                <w:szCs w:val="24"/>
                <w:lang w:val="uk-UA" w:eastAsia="uk-UA"/>
              </w:rPr>
              <w:t xml:space="preserve">або </w:t>
            </w:r>
            <w:r w:rsidR="00722C02" w:rsidRPr="00117906">
              <w:rPr>
                <w:sz w:val="24"/>
                <w:szCs w:val="24"/>
                <w:lang w:val="uk-UA" w:eastAsia="uk-UA"/>
              </w:rPr>
              <w:t xml:space="preserve">на </w:t>
            </w:r>
            <w:r w:rsidR="00795805" w:rsidRPr="00117906">
              <w:rPr>
                <w:sz w:val="24"/>
                <w:szCs w:val="24"/>
                <w:lang w:val="uk-UA" w:eastAsia="uk-UA"/>
              </w:rPr>
              <w:t>веб-сайт</w:t>
            </w:r>
            <w:r w:rsidR="0022302B" w:rsidRPr="00117906">
              <w:rPr>
                <w:sz w:val="24"/>
                <w:szCs w:val="24"/>
                <w:lang w:val="uk-UA" w:eastAsia="uk-UA"/>
              </w:rPr>
              <w:t>і</w:t>
            </w:r>
            <w:r w:rsidR="00795805" w:rsidRPr="00117906">
              <w:rPr>
                <w:sz w:val="24"/>
                <w:szCs w:val="24"/>
                <w:lang w:val="uk-UA" w:eastAsia="uk-UA"/>
              </w:rPr>
              <w:t xml:space="preserve"> Національної поліції</w:t>
            </w:r>
            <w:r w:rsidR="002C7299" w:rsidRPr="00117906">
              <w:rPr>
                <w:sz w:val="24"/>
                <w:szCs w:val="24"/>
                <w:lang w:val="uk-UA" w:eastAsia="uk-UA"/>
              </w:rPr>
              <w:t xml:space="preserve"> України</w:t>
            </w:r>
            <w:r w:rsidR="00795805" w:rsidRPr="00117906">
              <w:rPr>
                <w:sz w:val="24"/>
                <w:szCs w:val="24"/>
                <w:lang w:val="uk-UA" w:eastAsia="uk-UA"/>
              </w:rPr>
              <w:t xml:space="preserve"> (</w:t>
            </w:r>
            <w:hyperlink r:id="rId10" w:history="1">
              <w:r w:rsidR="00795805" w:rsidRPr="00117906">
                <w:rPr>
                  <w:rStyle w:val="a6"/>
                  <w:b/>
                  <w:color w:val="auto"/>
                  <w:sz w:val="24"/>
                  <w:szCs w:val="24"/>
                  <w:u w:val="none"/>
                  <w:lang w:val="uk-UA" w:eastAsia="uk-UA"/>
                </w:rPr>
                <w:t>www.npu.gov.ua</w:t>
              </w:r>
            </w:hyperlink>
            <w:r w:rsidR="00795805" w:rsidRPr="00117906">
              <w:rPr>
                <w:sz w:val="24"/>
                <w:szCs w:val="24"/>
                <w:lang w:val="uk-UA" w:eastAsia="uk-UA"/>
              </w:rPr>
              <w:t>)</w:t>
            </w:r>
            <w:r w:rsidR="004D3D61" w:rsidRPr="00117906">
              <w:rPr>
                <w:sz w:val="24"/>
                <w:szCs w:val="24"/>
                <w:lang w:val="uk-UA" w:eastAsia="uk-UA"/>
              </w:rPr>
              <w:t>.</w:t>
            </w:r>
          </w:p>
          <w:p w:rsidR="00F8275B" w:rsidRPr="00117906" w:rsidRDefault="00722C02" w:rsidP="00117906">
            <w:pPr>
              <w:pStyle w:val="a5"/>
              <w:shd w:val="clear" w:color="auto" w:fill="auto"/>
              <w:spacing w:before="0" w:line="240" w:lineRule="auto"/>
              <w:ind w:firstLine="332"/>
              <w:rPr>
                <w:sz w:val="24"/>
                <w:szCs w:val="24"/>
                <w:lang w:val="uk-UA" w:eastAsia="ru-RU"/>
              </w:rPr>
            </w:pPr>
            <w:r w:rsidRPr="00117906">
              <w:rPr>
                <w:sz w:val="24"/>
                <w:szCs w:val="24"/>
                <w:lang w:val="uk-UA" w:eastAsia="uk-UA"/>
              </w:rPr>
              <w:t>У разі внесення змін</w:t>
            </w:r>
            <w:r w:rsidR="00D85AF3" w:rsidRPr="00117906">
              <w:rPr>
                <w:sz w:val="24"/>
                <w:szCs w:val="24"/>
                <w:lang w:val="uk-UA" w:eastAsia="uk-UA"/>
              </w:rPr>
              <w:t xml:space="preserve">, </w:t>
            </w:r>
            <w:r w:rsidR="00F8275B" w:rsidRPr="00117906">
              <w:rPr>
                <w:sz w:val="24"/>
                <w:szCs w:val="24"/>
                <w:lang w:val="uk-UA" w:eastAsia="uk-UA"/>
              </w:rPr>
              <w:t>Замовник має право подовжити строк подання</w:t>
            </w:r>
            <w:r w:rsidRPr="00117906">
              <w:rPr>
                <w:sz w:val="24"/>
                <w:szCs w:val="24"/>
                <w:lang w:val="uk-UA" w:eastAsia="uk-UA"/>
              </w:rPr>
              <w:t xml:space="preserve"> пропозицій</w:t>
            </w:r>
            <w:r w:rsidR="00F8275B" w:rsidRPr="00117906">
              <w:rPr>
                <w:sz w:val="24"/>
                <w:szCs w:val="24"/>
                <w:lang w:val="uk-UA" w:eastAsia="uk-UA"/>
              </w:rPr>
              <w:t>.</w:t>
            </w:r>
          </w:p>
        </w:tc>
      </w:tr>
      <w:tr w:rsidR="00F8275B" w:rsidRPr="00963957" w:rsidTr="000555E0">
        <w:tc>
          <w:tcPr>
            <w:tcW w:w="2253" w:type="dxa"/>
            <w:shd w:val="clear" w:color="auto" w:fill="auto"/>
          </w:tcPr>
          <w:p w:rsidR="00F8275B" w:rsidRPr="008359D1" w:rsidRDefault="00F8275B" w:rsidP="00B336EA">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t xml:space="preserve">8. Процедура проведення зборів з питань надання роз’яснень </w:t>
            </w:r>
            <w:r w:rsidR="00B336EA" w:rsidRPr="008359D1">
              <w:rPr>
                <w:sz w:val="24"/>
                <w:szCs w:val="24"/>
                <w:lang w:val="uk-UA" w:eastAsia="ru-RU"/>
              </w:rPr>
              <w:t>щодо документації з відбору пропозицій</w:t>
            </w:r>
            <w:r w:rsidRPr="008359D1">
              <w:rPr>
                <w:sz w:val="24"/>
                <w:szCs w:val="24"/>
                <w:lang w:val="uk-UA" w:eastAsia="ru-RU"/>
              </w:rPr>
              <w:t>.</w:t>
            </w:r>
          </w:p>
        </w:tc>
        <w:tc>
          <w:tcPr>
            <w:tcW w:w="7455" w:type="dxa"/>
            <w:shd w:val="clear" w:color="auto" w:fill="auto"/>
          </w:tcPr>
          <w:p w:rsidR="00F8275B" w:rsidRPr="00117906" w:rsidRDefault="00D85AF3" w:rsidP="00117906">
            <w:pPr>
              <w:pStyle w:val="a5"/>
              <w:shd w:val="clear" w:color="auto" w:fill="auto"/>
              <w:spacing w:before="0" w:line="240" w:lineRule="auto"/>
              <w:ind w:firstLine="332"/>
              <w:rPr>
                <w:sz w:val="24"/>
                <w:szCs w:val="24"/>
                <w:lang w:val="uk-UA" w:eastAsia="uk-UA"/>
              </w:rPr>
            </w:pPr>
            <w:r w:rsidRPr="00117906">
              <w:rPr>
                <w:sz w:val="24"/>
                <w:szCs w:val="24"/>
                <w:lang w:val="uk-UA" w:eastAsia="uk-UA"/>
              </w:rPr>
              <w:t xml:space="preserve">У разі проведення зборів, </w:t>
            </w:r>
            <w:r w:rsidR="00F8275B" w:rsidRPr="00117906">
              <w:rPr>
                <w:sz w:val="24"/>
                <w:szCs w:val="24"/>
                <w:lang w:val="uk-UA" w:eastAsia="uk-UA"/>
              </w:rPr>
              <w:t>з метою роз’яснення будь-яких запитів щодо документації</w:t>
            </w:r>
            <w:r w:rsidRPr="00117906">
              <w:rPr>
                <w:sz w:val="24"/>
                <w:szCs w:val="24"/>
                <w:lang w:val="uk-UA" w:eastAsia="uk-UA"/>
              </w:rPr>
              <w:t>,</w:t>
            </w:r>
            <w:r w:rsidR="00F8275B" w:rsidRPr="00117906">
              <w:rPr>
                <w:sz w:val="24"/>
                <w:szCs w:val="24"/>
                <w:lang w:val="uk-UA" w:eastAsia="uk-UA"/>
              </w:rPr>
              <w:t xml:space="preserve"> Замовник повинен забезпечити ведення протоколу таких зборів з викладенням у ньому всіх роз’яснень щодо запитів і опублікувати </w:t>
            </w:r>
            <w:r w:rsidR="00852140" w:rsidRPr="00117906">
              <w:rPr>
                <w:sz w:val="24"/>
                <w:szCs w:val="24"/>
                <w:lang w:val="uk-UA" w:eastAsia="uk-UA"/>
              </w:rPr>
              <w:t xml:space="preserve">їх в </w:t>
            </w:r>
            <w:r w:rsidR="005F0C88" w:rsidRPr="00117906">
              <w:rPr>
                <w:sz w:val="24"/>
                <w:szCs w:val="24"/>
                <w:lang w:val="uk-UA" w:eastAsia="uk-UA"/>
              </w:rPr>
              <w:t>засобах масової інформації та веб-сайті Департаменту патрульної поліції (patrol.police.gov.ua) або на веб-сайті Національної поліції</w:t>
            </w:r>
            <w:r w:rsidR="002F662C" w:rsidRPr="00117906">
              <w:rPr>
                <w:sz w:val="24"/>
                <w:szCs w:val="24"/>
                <w:lang w:val="uk-UA" w:eastAsia="uk-UA"/>
              </w:rPr>
              <w:t xml:space="preserve"> України</w:t>
            </w:r>
            <w:r w:rsidR="005F0C88" w:rsidRPr="00117906">
              <w:rPr>
                <w:sz w:val="24"/>
                <w:szCs w:val="24"/>
                <w:lang w:val="uk-UA" w:eastAsia="uk-UA"/>
              </w:rPr>
              <w:t xml:space="preserve"> (</w:t>
            </w:r>
            <w:hyperlink r:id="rId11" w:history="1">
              <w:r w:rsidR="005F0C88" w:rsidRPr="00117906">
                <w:rPr>
                  <w:sz w:val="24"/>
                  <w:szCs w:val="24"/>
                </w:rPr>
                <w:t>www.npu.gov.ua</w:t>
              </w:r>
            </w:hyperlink>
            <w:r w:rsidR="005F0C88" w:rsidRPr="00117906">
              <w:rPr>
                <w:sz w:val="24"/>
                <w:szCs w:val="24"/>
                <w:lang w:val="uk-UA" w:eastAsia="uk-UA"/>
              </w:rPr>
              <w:t>)</w:t>
            </w:r>
            <w:r w:rsidR="00B9501E" w:rsidRPr="00117906">
              <w:rPr>
                <w:sz w:val="24"/>
                <w:szCs w:val="24"/>
                <w:lang w:val="uk-UA" w:eastAsia="uk-UA"/>
              </w:rPr>
              <w:t>.</w:t>
            </w:r>
          </w:p>
        </w:tc>
      </w:tr>
      <w:tr w:rsidR="00F8275B" w:rsidRPr="00963957" w:rsidTr="000555E0">
        <w:tc>
          <w:tcPr>
            <w:tcW w:w="2253" w:type="dxa"/>
            <w:shd w:val="clear" w:color="auto" w:fill="auto"/>
          </w:tcPr>
          <w:p w:rsidR="00F8275B" w:rsidRPr="008359D1" w:rsidRDefault="00F8275B" w:rsidP="00CB2AB7">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t>9. Оформлення пропозиції.</w:t>
            </w:r>
          </w:p>
        </w:tc>
        <w:tc>
          <w:tcPr>
            <w:tcW w:w="7455" w:type="dxa"/>
            <w:shd w:val="clear" w:color="auto" w:fill="auto"/>
          </w:tcPr>
          <w:p w:rsidR="00925052" w:rsidRPr="00117906" w:rsidRDefault="00925052" w:rsidP="00117906">
            <w:pPr>
              <w:pStyle w:val="a5"/>
              <w:shd w:val="clear" w:color="auto" w:fill="auto"/>
              <w:spacing w:before="0" w:line="240" w:lineRule="auto"/>
              <w:ind w:firstLine="332"/>
              <w:rPr>
                <w:sz w:val="24"/>
                <w:szCs w:val="24"/>
                <w:lang w:val="uk-UA"/>
              </w:rPr>
            </w:pPr>
            <w:r w:rsidRPr="00117906">
              <w:rPr>
                <w:sz w:val="24"/>
                <w:szCs w:val="24"/>
                <w:lang w:val="uk-UA" w:eastAsia="uk-UA"/>
              </w:rPr>
              <w:t>Кожен Учасник має право подати не більше однієї пропозиції.</w:t>
            </w:r>
          </w:p>
          <w:p w:rsidR="00B336EA" w:rsidRPr="00117906" w:rsidRDefault="00722C02" w:rsidP="00117906">
            <w:pPr>
              <w:pStyle w:val="a5"/>
              <w:shd w:val="clear" w:color="auto" w:fill="auto"/>
              <w:spacing w:before="0" w:line="240" w:lineRule="auto"/>
              <w:ind w:firstLine="332"/>
              <w:rPr>
                <w:sz w:val="24"/>
                <w:szCs w:val="24"/>
                <w:lang w:val="uk-UA" w:eastAsia="uk-UA"/>
              </w:rPr>
            </w:pPr>
            <w:r w:rsidRPr="00117906">
              <w:rPr>
                <w:sz w:val="24"/>
                <w:szCs w:val="24"/>
                <w:lang w:val="uk-UA" w:eastAsia="uk-UA"/>
              </w:rPr>
              <w:t>П</w:t>
            </w:r>
            <w:r w:rsidR="00F8275B" w:rsidRPr="00117906">
              <w:rPr>
                <w:sz w:val="24"/>
                <w:szCs w:val="24"/>
                <w:lang w:val="uk-UA" w:eastAsia="uk-UA"/>
              </w:rPr>
              <w:t>ропозиці</w:t>
            </w:r>
            <w:r w:rsidRPr="00117906">
              <w:rPr>
                <w:sz w:val="24"/>
                <w:szCs w:val="24"/>
                <w:lang w:val="uk-UA" w:eastAsia="uk-UA"/>
              </w:rPr>
              <w:t>ї</w:t>
            </w:r>
            <w:r w:rsidR="00F8275B" w:rsidRPr="00117906">
              <w:rPr>
                <w:sz w:val="24"/>
                <w:szCs w:val="24"/>
                <w:lang w:val="uk-UA" w:eastAsia="uk-UA"/>
              </w:rPr>
              <w:t xml:space="preserve"> та документи, які підтверджують відповідність пропозиції технічним, якісним, кількісним та іншим вимогам до предмета </w:t>
            </w:r>
            <w:r w:rsidRPr="00117906">
              <w:rPr>
                <w:sz w:val="24"/>
                <w:szCs w:val="24"/>
                <w:lang w:val="uk-UA" w:eastAsia="uk-UA"/>
              </w:rPr>
              <w:t>закупівлі</w:t>
            </w:r>
            <w:r w:rsidR="00D85AF3" w:rsidRPr="00117906">
              <w:rPr>
                <w:sz w:val="24"/>
                <w:szCs w:val="24"/>
                <w:lang w:val="uk-UA" w:eastAsia="uk-UA"/>
              </w:rPr>
              <w:t>,</w:t>
            </w:r>
            <w:r w:rsidRPr="00117906">
              <w:rPr>
                <w:sz w:val="24"/>
                <w:szCs w:val="24"/>
                <w:lang w:val="uk-UA" w:eastAsia="uk-UA"/>
              </w:rPr>
              <w:t xml:space="preserve"> </w:t>
            </w:r>
            <w:r w:rsidR="00F8275B" w:rsidRPr="00117906">
              <w:rPr>
                <w:sz w:val="24"/>
                <w:szCs w:val="24"/>
                <w:lang w:val="uk-UA" w:eastAsia="uk-UA"/>
              </w:rPr>
              <w:t>готуються Учасниками у одному примірнику і подаються у письмовій формі (за підписом керівника або уповноваженої особи учасника), та повинні бути прошиті, пронумеровані, в запечатаному конверті з позначкою “</w:t>
            </w:r>
            <w:r w:rsidRPr="00117906">
              <w:rPr>
                <w:sz w:val="24"/>
                <w:szCs w:val="24"/>
                <w:lang w:val="uk-UA" w:eastAsia="uk-UA"/>
              </w:rPr>
              <w:t>П</w:t>
            </w:r>
            <w:r w:rsidR="00F8275B" w:rsidRPr="00117906">
              <w:rPr>
                <w:sz w:val="24"/>
                <w:szCs w:val="24"/>
                <w:lang w:val="uk-UA" w:eastAsia="uk-UA"/>
              </w:rPr>
              <w:t>ропозиція</w:t>
            </w:r>
            <w:r w:rsidRPr="00117906">
              <w:rPr>
                <w:sz w:val="24"/>
                <w:szCs w:val="24"/>
                <w:lang w:val="uk-UA" w:eastAsia="uk-UA"/>
              </w:rPr>
              <w:t xml:space="preserve"> щодо придбання житла</w:t>
            </w:r>
            <w:r w:rsidR="00F8275B" w:rsidRPr="00117906">
              <w:rPr>
                <w:sz w:val="24"/>
                <w:szCs w:val="24"/>
                <w:lang w:val="uk-UA" w:eastAsia="uk-UA"/>
              </w:rPr>
              <w:t>”.</w:t>
            </w:r>
          </w:p>
          <w:p w:rsidR="00F8275B" w:rsidRPr="00117906" w:rsidRDefault="00F8275B" w:rsidP="00117906">
            <w:pPr>
              <w:pStyle w:val="a5"/>
              <w:shd w:val="clear" w:color="auto" w:fill="auto"/>
              <w:spacing w:before="0" w:line="240" w:lineRule="auto"/>
              <w:ind w:firstLine="332"/>
              <w:rPr>
                <w:sz w:val="24"/>
                <w:szCs w:val="24"/>
                <w:lang w:val="uk-UA" w:eastAsia="uk-UA"/>
              </w:rPr>
            </w:pPr>
            <w:r w:rsidRPr="00117906">
              <w:rPr>
                <w:sz w:val="24"/>
                <w:szCs w:val="24"/>
                <w:lang w:val="uk-UA" w:eastAsia="uk-UA"/>
              </w:rPr>
              <w:t xml:space="preserve">Конверт пропозиції </w:t>
            </w:r>
            <w:r w:rsidR="00FF54F9" w:rsidRPr="00117906">
              <w:rPr>
                <w:sz w:val="24"/>
                <w:szCs w:val="24"/>
                <w:lang w:val="uk-UA" w:eastAsia="uk-UA"/>
              </w:rPr>
              <w:t xml:space="preserve">щодо придбання житла </w:t>
            </w:r>
            <w:r w:rsidRPr="00117906">
              <w:rPr>
                <w:sz w:val="24"/>
                <w:szCs w:val="24"/>
                <w:lang w:val="uk-UA" w:eastAsia="uk-UA"/>
              </w:rPr>
              <w:t xml:space="preserve">в місцях склеювання повинен містити </w:t>
            </w:r>
            <w:r w:rsidR="00FF54F9" w:rsidRPr="00117906">
              <w:rPr>
                <w:sz w:val="24"/>
                <w:szCs w:val="24"/>
                <w:lang w:val="uk-UA" w:eastAsia="uk-UA"/>
              </w:rPr>
              <w:t>підпис</w:t>
            </w:r>
            <w:r w:rsidRPr="00117906">
              <w:rPr>
                <w:sz w:val="24"/>
                <w:szCs w:val="24"/>
                <w:lang w:val="uk-UA" w:eastAsia="uk-UA"/>
              </w:rPr>
              <w:t xml:space="preserve"> учасника.</w:t>
            </w:r>
          </w:p>
          <w:p w:rsidR="00F8275B" w:rsidRPr="00117906" w:rsidRDefault="00F8275B" w:rsidP="00117906">
            <w:pPr>
              <w:pStyle w:val="a5"/>
              <w:shd w:val="clear" w:color="auto" w:fill="auto"/>
              <w:spacing w:before="0" w:line="240" w:lineRule="auto"/>
              <w:ind w:firstLine="332"/>
              <w:rPr>
                <w:sz w:val="24"/>
                <w:szCs w:val="24"/>
                <w:lang w:val="uk-UA" w:eastAsia="ru-RU"/>
              </w:rPr>
            </w:pPr>
            <w:r w:rsidRPr="00117906">
              <w:rPr>
                <w:sz w:val="24"/>
                <w:szCs w:val="24"/>
                <w:lang w:val="uk-UA" w:eastAsia="uk-UA"/>
              </w:rPr>
              <w:t xml:space="preserve">На конверті, крім позначки </w:t>
            </w:r>
            <w:r w:rsidR="00FF54F9" w:rsidRPr="00117906">
              <w:rPr>
                <w:sz w:val="24"/>
                <w:szCs w:val="24"/>
                <w:lang w:val="uk-UA" w:eastAsia="uk-UA"/>
              </w:rPr>
              <w:t>“Пропозиція щодо придбання житла”</w:t>
            </w:r>
            <w:r w:rsidRPr="00117906">
              <w:rPr>
                <w:sz w:val="24"/>
                <w:szCs w:val="24"/>
                <w:lang w:val="uk-UA" w:eastAsia="uk-UA"/>
              </w:rPr>
              <w:t xml:space="preserve"> повинно бути зазначено:</w:t>
            </w:r>
          </w:p>
          <w:p w:rsidR="00D85AF3" w:rsidRPr="00117906" w:rsidRDefault="00F8275B" w:rsidP="00117906">
            <w:pPr>
              <w:pStyle w:val="a5"/>
              <w:numPr>
                <w:ilvl w:val="0"/>
                <w:numId w:val="3"/>
              </w:numPr>
              <w:shd w:val="clear" w:color="auto" w:fill="auto"/>
              <w:tabs>
                <w:tab w:val="left" w:pos="509"/>
              </w:tabs>
              <w:spacing w:before="0" w:line="240" w:lineRule="auto"/>
              <w:ind w:firstLine="332"/>
              <w:rPr>
                <w:sz w:val="24"/>
                <w:szCs w:val="24"/>
                <w:lang w:val="uk-UA" w:eastAsia="ru-RU"/>
              </w:rPr>
            </w:pPr>
            <w:r w:rsidRPr="00117906">
              <w:rPr>
                <w:sz w:val="24"/>
                <w:szCs w:val="24"/>
                <w:lang w:val="uk-UA" w:eastAsia="uk-UA"/>
              </w:rPr>
              <w:t xml:space="preserve">повне найменування і адреса замовника </w:t>
            </w:r>
            <w:r w:rsidR="00CE7FE2" w:rsidRPr="00117906">
              <w:rPr>
                <w:sz w:val="24"/>
                <w:szCs w:val="24"/>
                <w:lang w:val="uk-UA" w:eastAsia="uk-UA"/>
              </w:rPr>
              <w:t>–</w:t>
            </w:r>
            <w:r w:rsidRPr="00117906">
              <w:rPr>
                <w:sz w:val="24"/>
                <w:szCs w:val="24"/>
                <w:lang w:val="uk-UA" w:eastAsia="uk-UA"/>
              </w:rPr>
              <w:t xml:space="preserve"> </w:t>
            </w:r>
            <w:r w:rsidR="00F76BF5" w:rsidRPr="00D908BF">
              <w:rPr>
                <w:b/>
                <w:sz w:val="24"/>
                <w:szCs w:val="24"/>
                <w:lang w:val="uk-UA" w:eastAsia="ru-RU"/>
              </w:rPr>
              <w:t>вул. Федора Ернста, 3, м. Київ, Україна, 03048</w:t>
            </w:r>
            <w:r w:rsidR="00FF54F9" w:rsidRPr="00D908BF">
              <w:rPr>
                <w:b/>
                <w:sz w:val="24"/>
                <w:szCs w:val="24"/>
                <w:lang w:val="uk-UA" w:eastAsia="ru-RU"/>
              </w:rPr>
              <w:t>,</w:t>
            </w:r>
            <w:r w:rsidRPr="00D908BF">
              <w:rPr>
                <w:b/>
                <w:sz w:val="24"/>
                <w:szCs w:val="24"/>
                <w:lang w:val="uk-UA" w:eastAsia="uk-UA"/>
              </w:rPr>
              <w:t xml:space="preserve"> </w:t>
            </w:r>
            <w:r w:rsidR="00F76BF5" w:rsidRPr="00D908BF">
              <w:rPr>
                <w:b/>
                <w:sz w:val="24"/>
                <w:szCs w:val="24"/>
                <w:lang w:val="uk-UA" w:eastAsia="ru-RU"/>
              </w:rPr>
              <w:t>Департамент патрульної поліції</w:t>
            </w:r>
            <w:r w:rsidRPr="00117906">
              <w:rPr>
                <w:sz w:val="24"/>
                <w:szCs w:val="24"/>
                <w:lang w:val="uk-UA" w:eastAsia="uk-UA"/>
              </w:rPr>
              <w:t>;</w:t>
            </w:r>
          </w:p>
          <w:p w:rsidR="00D85AF3" w:rsidRPr="00117906" w:rsidRDefault="00F8275B" w:rsidP="00117906">
            <w:pPr>
              <w:pStyle w:val="a5"/>
              <w:numPr>
                <w:ilvl w:val="0"/>
                <w:numId w:val="3"/>
              </w:numPr>
              <w:shd w:val="clear" w:color="auto" w:fill="auto"/>
              <w:tabs>
                <w:tab w:val="left" w:pos="509"/>
              </w:tabs>
              <w:spacing w:before="0" w:line="240" w:lineRule="auto"/>
              <w:ind w:firstLine="332"/>
              <w:rPr>
                <w:sz w:val="24"/>
                <w:szCs w:val="24"/>
                <w:lang w:val="uk-UA" w:eastAsia="ru-RU"/>
              </w:rPr>
            </w:pPr>
            <w:r w:rsidRPr="00117906">
              <w:rPr>
                <w:sz w:val="24"/>
                <w:szCs w:val="24"/>
                <w:lang w:val="uk-UA" w:eastAsia="uk-UA"/>
              </w:rPr>
              <w:t xml:space="preserve">назва предмета </w:t>
            </w:r>
            <w:r w:rsidR="00FF54F9" w:rsidRPr="00117906">
              <w:rPr>
                <w:sz w:val="24"/>
                <w:szCs w:val="24"/>
                <w:lang w:val="uk-UA" w:eastAsia="uk-UA"/>
              </w:rPr>
              <w:t>закупівель</w:t>
            </w:r>
            <w:r w:rsidRPr="00117906">
              <w:rPr>
                <w:sz w:val="24"/>
                <w:szCs w:val="24"/>
                <w:lang w:val="uk-UA" w:eastAsia="uk-UA"/>
              </w:rPr>
              <w:t xml:space="preserve">: </w:t>
            </w:r>
            <w:r w:rsidR="00D908BF" w:rsidRPr="00D908BF">
              <w:rPr>
                <w:sz w:val="24"/>
                <w:szCs w:val="24"/>
                <w:lang w:val="ru-RU" w:eastAsia="uk-UA"/>
              </w:rPr>
              <w:t>“</w:t>
            </w:r>
            <w:r w:rsidR="00D908BF">
              <w:rPr>
                <w:sz w:val="24"/>
                <w:szCs w:val="24"/>
                <w:lang w:val="uk-UA" w:eastAsia="uk-UA"/>
              </w:rPr>
              <w:t>П</w:t>
            </w:r>
            <w:r w:rsidR="00D85AF3" w:rsidRPr="00117906">
              <w:rPr>
                <w:sz w:val="24"/>
                <w:szCs w:val="24"/>
                <w:lang w:val="uk-UA"/>
              </w:rPr>
              <w:t xml:space="preserve">ридбання квартир у м. </w:t>
            </w:r>
            <w:r w:rsidR="00F76BF5" w:rsidRPr="00117906">
              <w:rPr>
                <w:sz w:val="24"/>
                <w:szCs w:val="24"/>
                <w:lang w:val="uk-UA"/>
              </w:rPr>
              <w:t>Києві</w:t>
            </w:r>
            <w:r w:rsidR="0020049D" w:rsidRPr="00117906">
              <w:rPr>
                <w:sz w:val="24"/>
                <w:szCs w:val="24"/>
                <w:lang w:val="uk-UA"/>
              </w:rPr>
              <w:t xml:space="preserve"> (Київській обл.)</w:t>
            </w:r>
            <w:r w:rsidR="00F76BF5" w:rsidRPr="00117906">
              <w:rPr>
                <w:sz w:val="24"/>
                <w:szCs w:val="24"/>
                <w:lang w:val="uk-UA"/>
              </w:rPr>
              <w:t xml:space="preserve"> та </w:t>
            </w:r>
            <w:r w:rsidR="00C76CAC" w:rsidRPr="00117906">
              <w:rPr>
                <w:sz w:val="24"/>
                <w:szCs w:val="24"/>
                <w:lang w:val="uk-UA"/>
              </w:rPr>
              <w:t xml:space="preserve">в </w:t>
            </w:r>
            <w:r w:rsidR="00E70946" w:rsidRPr="00117906">
              <w:rPr>
                <w:sz w:val="24"/>
                <w:szCs w:val="24"/>
                <w:lang w:val="uk-UA"/>
              </w:rPr>
              <w:t>м. Харк</w:t>
            </w:r>
            <w:r w:rsidR="00C76CAC" w:rsidRPr="00117906">
              <w:rPr>
                <w:sz w:val="24"/>
                <w:szCs w:val="24"/>
                <w:lang w:val="uk-UA"/>
              </w:rPr>
              <w:t>ові</w:t>
            </w:r>
            <w:r w:rsidR="00D85AF3" w:rsidRPr="00117906">
              <w:rPr>
                <w:sz w:val="24"/>
                <w:szCs w:val="24"/>
                <w:lang w:val="uk-UA"/>
              </w:rPr>
              <w:t xml:space="preserve"> для забезпечення </w:t>
            </w:r>
            <w:r w:rsidR="009642CF" w:rsidRPr="00117906">
              <w:rPr>
                <w:sz w:val="24"/>
                <w:szCs w:val="24"/>
                <w:lang w:val="uk-UA"/>
              </w:rPr>
              <w:t xml:space="preserve">житлом </w:t>
            </w:r>
            <w:r w:rsidR="00D85AF3" w:rsidRPr="00117906">
              <w:rPr>
                <w:sz w:val="24"/>
                <w:szCs w:val="24"/>
                <w:lang w:val="uk-UA"/>
              </w:rPr>
              <w:t xml:space="preserve">поліцейських та працівників </w:t>
            </w:r>
            <w:r w:rsidR="00E70946" w:rsidRPr="00117906">
              <w:rPr>
                <w:sz w:val="24"/>
                <w:szCs w:val="24"/>
                <w:lang w:val="uk-UA"/>
              </w:rPr>
              <w:t xml:space="preserve">Департаменту </w:t>
            </w:r>
            <w:r w:rsidR="00F76BF5" w:rsidRPr="00117906">
              <w:rPr>
                <w:sz w:val="24"/>
                <w:szCs w:val="24"/>
                <w:lang w:val="uk-UA"/>
              </w:rPr>
              <w:t xml:space="preserve">патрульної </w:t>
            </w:r>
            <w:r w:rsidR="00D85AF3" w:rsidRPr="00117906">
              <w:rPr>
                <w:sz w:val="24"/>
                <w:szCs w:val="24"/>
                <w:lang w:val="uk-UA"/>
              </w:rPr>
              <w:t>поліції</w:t>
            </w:r>
            <w:r w:rsidR="00D908BF" w:rsidRPr="00D908BF">
              <w:rPr>
                <w:sz w:val="24"/>
                <w:szCs w:val="24"/>
                <w:lang w:val="ru-RU" w:eastAsia="uk-UA"/>
              </w:rPr>
              <w:t>”</w:t>
            </w:r>
            <w:r w:rsidR="00D85AF3" w:rsidRPr="00117906">
              <w:rPr>
                <w:sz w:val="24"/>
                <w:szCs w:val="24"/>
                <w:lang w:val="uk-UA"/>
              </w:rPr>
              <w:t>.</w:t>
            </w:r>
          </w:p>
          <w:p w:rsidR="00F8275B" w:rsidRPr="00117906" w:rsidRDefault="00F8275B" w:rsidP="00117906">
            <w:pPr>
              <w:pStyle w:val="a5"/>
              <w:numPr>
                <w:ilvl w:val="0"/>
                <w:numId w:val="3"/>
              </w:numPr>
              <w:shd w:val="clear" w:color="auto" w:fill="auto"/>
              <w:tabs>
                <w:tab w:val="left" w:pos="384"/>
              </w:tabs>
              <w:spacing w:before="0" w:line="240" w:lineRule="auto"/>
              <w:ind w:firstLine="332"/>
              <w:rPr>
                <w:sz w:val="24"/>
                <w:szCs w:val="24"/>
                <w:lang w:val="uk-UA" w:eastAsia="ru-RU"/>
              </w:rPr>
            </w:pPr>
            <w:r w:rsidRPr="00117906">
              <w:rPr>
                <w:sz w:val="24"/>
                <w:szCs w:val="24"/>
                <w:lang w:val="uk-UA" w:eastAsia="uk-UA"/>
              </w:rPr>
              <w:t>повне найменування учасника, його адреса (поштова та юридична з поштовим індексом), ідентифікаційний код, номери контактних телефонів, факсу, е-mail (за наявності);</w:t>
            </w:r>
          </w:p>
          <w:p w:rsidR="00F8275B" w:rsidRPr="00117906" w:rsidRDefault="00F8275B" w:rsidP="00117906">
            <w:pPr>
              <w:pStyle w:val="a5"/>
              <w:numPr>
                <w:ilvl w:val="0"/>
                <w:numId w:val="3"/>
              </w:numPr>
              <w:shd w:val="clear" w:color="auto" w:fill="auto"/>
              <w:tabs>
                <w:tab w:val="left" w:pos="394"/>
              </w:tabs>
              <w:spacing w:before="0" w:line="240" w:lineRule="auto"/>
              <w:ind w:firstLine="332"/>
              <w:rPr>
                <w:sz w:val="24"/>
                <w:szCs w:val="24"/>
                <w:lang w:val="uk-UA" w:eastAsia="ru-RU"/>
              </w:rPr>
            </w:pPr>
            <w:r w:rsidRPr="00117906">
              <w:rPr>
                <w:sz w:val="24"/>
                <w:szCs w:val="24"/>
                <w:lang w:val="uk-UA" w:eastAsia="uk-UA"/>
              </w:rPr>
              <w:t>маркування: “</w:t>
            </w:r>
            <w:r w:rsidRPr="00D908BF">
              <w:rPr>
                <w:b/>
                <w:sz w:val="24"/>
                <w:szCs w:val="24"/>
                <w:lang w:val="uk-UA" w:eastAsia="uk-UA"/>
              </w:rPr>
              <w:t>Не відкривати до (зазначається дата</w:t>
            </w:r>
            <w:r w:rsidR="00933F02" w:rsidRPr="00D908BF">
              <w:rPr>
                <w:b/>
                <w:sz w:val="24"/>
                <w:szCs w:val="24"/>
                <w:lang w:val="uk-UA" w:eastAsia="uk-UA"/>
              </w:rPr>
              <w:t xml:space="preserve"> </w:t>
            </w:r>
            <w:r w:rsidR="00D908BF">
              <w:rPr>
                <w:b/>
                <w:sz w:val="24"/>
                <w:szCs w:val="24"/>
                <w:lang w:val="uk-UA" w:eastAsia="uk-UA"/>
              </w:rPr>
              <w:t>21</w:t>
            </w:r>
            <w:r w:rsidR="00933F02" w:rsidRPr="00D908BF">
              <w:rPr>
                <w:b/>
                <w:sz w:val="24"/>
                <w:szCs w:val="24"/>
                <w:lang w:val="uk-UA" w:eastAsia="uk-UA"/>
              </w:rPr>
              <w:t>.1</w:t>
            </w:r>
            <w:r w:rsidR="00A02CF0" w:rsidRPr="00D908BF">
              <w:rPr>
                <w:b/>
                <w:sz w:val="24"/>
                <w:szCs w:val="24"/>
                <w:lang w:val="uk-UA" w:eastAsia="uk-UA"/>
              </w:rPr>
              <w:t>1</w:t>
            </w:r>
            <w:r w:rsidR="00933F02" w:rsidRPr="00D908BF">
              <w:rPr>
                <w:b/>
                <w:sz w:val="24"/>
                <w:szCs w:val="24"/>
                <w:lang w:val="uk-UA" w:eastAsia="uk-UA"/>
              </w:rPr>
              <w:t>.</w:t>
            </w:r>
            <w:r w:rsidR="001D4B2C" w:rsidRPr="00D908BF">
              <w:rPr>
                <w:b/>
                <w:sz w:val="24"/>
                <w:szCs w:val="24"/>
                <w:lang w:val="uk-UA" w:eastAsia="uk-UA"/>
              </w:rPr>
              <w:t>2018</w:t>
            </w:r>
            <w:r w:rsidRPr="00D908BF">
              <w:rPr>
                <w:b/>
                <w:sz w:val="24"/>
                <w:szCs w:val="24"/>
                <w:lang w:val="uk-UA" w:eastAsia="uk-UA"/>
              </w:rPr>
              <w:t xml:space="preserve"> та час</w:t>
            </w:r>
            <w:r w:rsidR="00933F02" w:rsidRPr="00D908BF">
              <w:rPr>
                <w:b/>
                <w:sz w:val="24"/>
                <w:szCs w:val="24"/>
                <w:lang w:val="uk-UA" w:eastAsia="uk-UA"/>
              </w:rPr>
              <w:t xml:space="preserve"> 15.00</w:t>
            </w:r>
            <w:r w:rsidRPr="00D908BF">
              <w:rPr>
                <w:b/>
                <w:sz w:val="24"/>
                <w:szCs w:val="24"/>
                <w:lang w:val="uk-UA" w:eastAsia="uk-UA"/>
              </w:rPr>
              <w:t xml:space="preserve"> год. розкриття пропозицій</w:t>
            </w:r>
            <w:r w:rsidR="00FF54F9" w:rsidRPr="00D908BF">
              <w:rPr>
                <w:b/>
                <w:sz w:val="24"/>
                <w:szCs w:val="24"/>
                <w:lang w:val="uk-UA" w:eastAsia="uk-UA"/>
              </w:rPr>
              <w:t xml:space="preserve"> щодо придбання житла</w:t>
            </w:r>
            <w:r w:rsidRPr="00117906">
              <w:rPr>
                <w:sz w:val="24"/>
                <w:szCs w:val="24"/>
                <w:lang w:val="uk-UA" w:eastAsia="uk-UA"/>
              </w:rPr>
              <w:t>”).</w:t>
            </w:r>
          </w:p>
          <w:p w:rsidR="00F8275B" w:rsidRPr="00117906" w:rsidRDefault="00F8275B" w:rsidP="00117906">
            <w:pPr>
              <w:pStyle w:val="a5"/>
              <w:shd w:val="clear" w:color="auto" w:fill="auto"/>
              <w:spacing w:before="0" w:line="240" w:lineRule="auto"/>
              <w:ind w:firstLine="332"/>
              <w:rPr>
                <w:sz w:val="24"/>
                <w:szCs w:val="24"/>
                <w:lang w:val="uk-UA" w:eastAsia="ru-RU"/>
              </w:rPr>
            </w:pPr>
            <w:r w:rsidRPr="00117906">
              <w:rPr>
                <w:sz w:val="24"/>
                <w:szCs w:val="24"/>
                <w:lang w:val="uk-UA" w:eastAsia="uk-UA"/>
              </w:rPr>
              <w:t>Кожна одержана пропозиція Учасника вноситься Замовником до Реєстру отриманих пропозицій.</w:t>
            </w:r>
          </w:p>
          <w:p w:rsidR="00F8275B" w:rsidRPr="00117906" w:rsidRDefault="00F8275B" w:rsidP="00117906">
            <w:pPr>
              <w:pStyle w:val="a5"/>
              <w:shd w:val="clear" w:color="auto" w:fill="auto"/>
              <w:spacing w:before="0" w:line="240" w:lineRule="auto"/>
              <w:ind w:firstLine="332"/>
              <w:rPr>
                <w:sz w:val="24"/>
                <w:szCs w:val="24"/>
                <w:lang w:val="uk-UA" w:eastAsia="ru-RU"/>
              </w:rPr>
            </w:pPr>
            <w:r w:rsidRPr="00117906">
              <w:rPr>
                <w:sz w:val="24"/>
                <w:szCs w:val="24"/>
                <w:lang w:val="uk-UA" w:eastAsia="uk-UA"/>
              </w:rPr>
              <w:t xml:space="preserve">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w:t>
            </w:r>
            <w:r w:rsidR="00FF54F9" w:rsidRPr="00117906">
              <w:rPr>
                <w:sz w:val="24"/>
                <w:szCs w:val="24"/>
                <w:lang w:val="uk-UA" w:eastAsia="uk-UA"/>
              </w:rPr>
              <w:t xml:space="preserve">відбору </w:t>
            </w:r>
            <w:r w:rsidR="00FF54F9" w:rsidRPr="00117906">
              <w:rPr>
                <w:sz w:val="24"/>
                <w:szCs w:val="24"/>
                <w:lang w:val="uk-UA" w:eastAsia="uk-UA"/>
              </w:rPr>
              <w:lastRenderedPageBreak/>
              <w:t>пропозицій</w:t>
            </w:r>
            <w:r w:rsidRPr="00117906">
              <w:rPr>
                <w:sz w:val="24"/>
                <w:szCs w:val="24"/>
                <w:lang w:val="uk-UA" w:eastAsia="uk-UA"/>
              </w:rPr>
              <w:t>).</w:t>
            </w:r>
          </w:p>
          <w:p w:rsidR="00F8275B" w:rsidRPr="00117906" w:rsidRDefault="00F8275B" w:rsidP="00117906">
            <w:pPr>
              <w:pStyle w:val="a5"/>
              <w:shd w:val="clear" w:color="auto" w:fill="auto"/>
              <w:spacing w:before="0" w:line="240" w:lineRule="auto"/>
              <w:ind w:firstLine="332"/>
              <w:rPr>
                <w:sz w:val="24"/>
                <w:szCs w:val="24"/>
                <w:lang w:val="uk-UA" w:eastAsia="ru-RU"/>
              </w:rPr>
            </w:pPr>
            <w:r w:rsidRPr="00117906">
              <w:rPr>
                <w:sz w:val="24"/>
                <w:szCs w:val="24"/>
                <w:lang w:val="uk-UA"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комісії та підписаних відповідним чином, несе Учасник.</w:t>
            </w:r>
          </w:p>
          <w:p w:rsidR="00F8275B" w:rsidRPr="00117906" w:rsidRDefault="00F8275B" w:rsidP="00117906">
            <w:pPr>
              <w:pStyle w:val="a5"/>
              <w:shd w:val="clear" w:color="auto" w:fill="auto"/>
              <w:spacing w:before="0" w:line="240" w:lineRule="auto"/>
              <w:ind w:firstLine="332"/>
              <w:rPr>
                <w:sz w:val="24"/>
                <w:szCs w:val="24"/>
                <w:lang w:val="uk-UA" w:eastAsia="uk-UA"/>
              </w:rPr>
            </w:pPr>
            <w:r w:rsidRPr="00117906">
              <w:rPr>
                <w:sz w:val="24"/>
                <w:szCs w:val="24"/>
                <w:lang w:val="uk-UA" w:eastAsia="uk-UA"/>
              </w:rPr>
              <w:t>Нотаріально завірені документи та оригінали документів, видані іншими установами, не засвідчуються підписом Учасника.</w:t>
            </w:r>
          </w:p>
          <w:p w:rsidR="00FF54F9" w:rsidRPr="00117906" w:rsidRDefault="00FF54F9" w:rsidP="00117906">
            <w:pPr>
              <w:pStyle w:val="a5"/>
              <w:shd w:val="clear" w:color="auto" w:fill="auto"/>
              <w:spacing w:before="0" w:line="240" w:lineRule="auto"/>
              <w:ind w:firstLine="332"/>
              <w:rPr>
                <w:sz w:val="24"/>
                <w:szCs w:val="24"/>
                <w:lang w:val="uk-UA" w:eastAsia="ru-RU"/>
              </w:rPr>
            </w:pPr>
            <w:r w:rsidRPr="00117906">
              <w:rPr>
                <w:sz w:val="24"/>
                <w:szCs w:val="24"/>
                <w:lang w:val="uk-UA" w:eastAsia="uk-UA"/>
              </w:rPr>
              <w:t>У разі, якщо інтереси Учасника представляє інша особа, яку уповноважено під час проведення закупівель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F8275B" w:rsidRPr="00963957" w:rsidTr="000555E0">
        <w:tc>
          <w:tcPr>
            <w:tcW w:w="2253" w:type="dxa"/>
            <w:shd w:val="clear" w:color="auto" w:fill="auto"/>
          </w:tcPr>
          <w:p w:rsidR="00F8275B" w:rsidRPr="008359D1" w:rsidRDefault="00F8275B" w:rsidP="001121F0">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lastRenderedPageBreak/>
              <w:t>10. Зміст пропозиції</w:t>
            </w:r>
            <w:r w:rsidR="001121F0" w:rsidRPr="008359D1">
              <w:rPr>
                <w:sz w:val="24"/>
                <w:szCs w:val="24"/>
                <w:lang w:val="uk-UA" w:eastAsia="ru-RU"/>
              </w:rPr>
              <w:t xml:space="preserve"> щодо придбання житла</w:t>
            </w:r>
            <w:r w:rsidRPr="008359D1">
              <w:rPr>
                <w:sz w:val="24"/>
                <w:szCs w:val="24"/>
                <w:lang w:val="uk-UA" w:eastAsia="ru-RU"/>
              </w:rPr>
              <w:t xml:space="preserve">. </w:t>
            </w:r>
          </w:p>
        </w:tc>
        <w:tc>
          <w:tcPr>
            <w:tcW w:w="7455" w:type="dxa"/>
            <w:shd w:val="clear" w:color="auto" w:fill="auto"/>
          </w:tcPr>
          <w:p w:rsidR="00EA4A88" w:rsidRPr="00963957" w:rsidRDefault="00EA4A88" w:rsidP="00EA4A88">
            <w:pPr>
              <w:pStyle w:val="a5"/>
              <w:shd w:val="clear" w:color="auto" w:fill="auto"/>
              <w:spacing w:before="0" w:line="240" w:lineRule="auto"/>
              <w:ind w:right="20" w:firstLine="299"/>
              <w:rPr>
                <w:sz w:val="24"/>
                <w:szCs w:val="24"/>
                <w:lang w:val="uk-UA" w:eastAsia="uk-UA"/>
              </w:rPr>
            </w:pPr>
            <w:r w:rsidRPr="00963957">
              <w:rPr>
                <w:sz w:val="24"/>
                <w:szCs w:val="24"/>
                <w:lang w:val="uk-UA" w:eastAsia="uk-UA"/>
              </w:rPr>
              <w:t>П</w:t>
            </w:r>
            <w:r w:rsidR="00F8275B" w:rsidRPr="00963957">
              <w:rPr>
                <w:sz w:val="24"/>
                <w:szCs w:val="24"/>
                <w:lang w:val="uk-UA" w:eastAsia="uk-UA"/>
              </w:rPr>
              <w:t xml:space="preserve">ропозиція Учасника </w:t>
            </w:r>
            <w:r w:rsidRPr="00963957">
              <w:rPr>
                <w:sz w:val="24"/>
                <w:szCs w:val="24"/>
                <w:lang w:val="uk-UA" w:eastAsia="uk-UA"/>
              </w:rPr>
              <w:t>повинна містити такі документи:</w:t>
            </w:r>
          </w:p>
          <w:p w:rsidR="006939F7" w:rsidRPr="00963957" w:rsidRDefault="00EA4A88" w:rsidP="006939F7">
            <w:pPr>
              <w:pStyle w:val="a5"/>
              <w:numPr>
                <w:ilvl w:val="0"/>
                <w:numId w:val="25"/>
              </w:numPr>
              <w:shd w:val="clear" w:color="auto" w:fill="auto"/>
              <w:spacing w:before="0" w:line="240" w:lineRule="auto"/>
              <w:ind w:left="12" w:right="20" w:firstLine="287"/>
              <w:rPr>
                <w:sz w:val="24"/>
                <w:szCs w:val="24"/>
                <w:lang w:val="uk-UA" w:eastAsia="uk-UA"/>
              </w:rPr>
            </w:pPr>
            <w:r w:rsidRPr="00963957">
              <w:rPr>
                <w:sz w:val="24"/>
                <w:szCs w:val="24"/>
                <w:lang w:val="uk-UA" w:eastAsia="uk-UA"/>
              </w:rPr>
              <w:t>З</w:t>
            </w:r>
            <w:r w:rsidR="00F8275B" w:rsidRPr="00963957">
              <w:rPr>
                <w:sz w:val="24"/>
                <w:szCs w:val="24"/>
                <w:lang w:val="uk-UA" w:eastAsia="uk-UA"/>
              </w:rPr>
              <w:t>аяв</w:t>
            </w:r>
            <w:r w:rsidRPr="00963957">
              <w:rPr>
                <w:sz w:val="24"/>
                <w:szCs w:val="24"/>
                <w:lang w:val="uk-UA" w:eastAsia="uk-UA"/>
              </w:rPr>
              <w:t>а</w:t>
            </w:r>
            <w:r w:rsidR="00F8275B" w:rsidRPr="00963957">
              <w:rPr>
                <w:sz w:val="24"/>
                <w:szCs w:val="24"/>
                <w:lang w:val="uk-UA" w:eastAsia="uk-UA"/>
              </w:rPr>
              <w:t xml:space="preserve"> про участь </w:t>
            </w:r>
            <w:r w:rsidRPr="00963957">
              <w:rPr>
                <w:sz w:val="24"/>
                <w:szCs w:val="24"/>
                <w:lang w:val="uk-UA" w:eastAsia="uk-UA"/>
              </w:rPr>
              <w:t>у комісії</w:t>
            </w:r>
            <w:r w:rsidR="00F8275B" w:rsidRPr="00963957">
              <w:rPr>
                <w:sz w:val="24"/>
                <w:szCs w:val="24"/>
                <w:lang w:val="uk-UA" w:eastAsia="uk-UA"/>
              </w:rPr>
              <w:t xml:space="preserve"> </w:t>
            </w:r>
            <w:r w:rsidR="00CE7FE2" w:rsidRPr="00963957">
              <w:rPr>
                <w:sz w:val="24"/>
                <w:szCs w:val="24"/>
                <w:lang w:val="uk-UA" w:eastAsia="uk-UA"/>
              </w:rPr>
              <w:t>–</w:t>
            </w:r>
            <w:r w:rsidR="00F8275B" w:rsidRPr="00963957">
              <w:rPr>
                <w:sz w:val="24"/>
                <w:szCs w:val="24"/>
                <w:lang w:val="uk-UA" w:eastAsia="uk-UA"/>
              </w:rPr>
              <w:t xml:space="preserve"> цінов</w:t>
            </w:r>
            <w:r w:rsidRPr="00963957">
              <w:rPr>
                <w:sz w:val="24"/>
                <w:szCs w:val="24"/>
                <w:lang w:val="uk-UA" w:eastAsia="uk-UA"/>
              </w:rPr>
              <w:t>а</w:t>
            </w:r>
            <w:r w:rsidR="00F8275B" w:rsidRPr="00963957">
              <w:rPr>
                <w:sz w:val="24"/>
                <w:szCs w:val="24"/>
                <w:lang w:val="uk-UA" w:eastAsia="uk-UA"/>
              </w:rPr>
              <w:t xml:space="preserve"> пропозиці</w:t>
            </w:r>
            <w:r w:rsidRPr="00963957">
              <w:rPr>
                <w:sz w:val="24"/>
                <w:szCs w:val="24"/>
                <w:lang w:val="uk-UA" w:eastAsia="uk-UA"/>
              </w:rPr>
              <w:t>я</w:t>
            </w:r>
            <w:r w:rsidR="00F8275B" w:rsidRPr="00963957">
              <w:rPr>
                <w:sz w:val="24"/>
                <w:szCs w:val="24"/>
                <w:lang w:val="uk-UA" w:eastAsia="uk-UA"/>
              </w:rPr>
              <w:t xml:space="preserve"> (Додаток № 1)</w:t>
            </w:r>
            <w:r w:rsidRPr="00963957">
              <w:rPr>
                <w:sz w:val="24"/>
                <w:szCs w:val="24"/>
                <w:lang w:val="uk-UA" w:eastAsia="uk-UA"/>
              </w:rPr>
              <w:t>;</w:t>
            </w:r>
          </w:p>
          <w:p w:rsidR="00EA4A88" w:rsidRPr="00963957" w:rsidRDefault="00EA4A88" w:rsidP="006939F7">
            <w:pPr>
              <w:pStyle w:val="a5"/>
              <w:numPr>
                <w:ilvl w:val="0"/>
                <w:numId w:val="25"/>
              </w:numPr>
              <w:shd w:val="clear" w:color="auto" w:fill="auto"/>
              <w:spacing w:before="0" w:line="240" w:lineRule="auto"/>
              <w:ind w:left="12" w:right="20" w:firstLine="287"/>
              <w:rPr>
                <w:sz w:val="24"/>
                <w:szCs w:val="24"/>
                <w:lang w:val="uk-UA" w:eastAsia="uk-UA"/>
              </w:rPr>
            </w:pPr>
            <w:r w:rsidRPr="00963957">
              <w:rPr>
                <w:sz w:val="24"/>
                <w:szCs w:val="24"/>
                <w:lang w:val="uk-UA" w:eastAsia="uk-UA"/>
              </w:rPr>
              <w:t>І</w:t>
            </w:r>
            <w:r w:rsidR="00F8275B" w:rsidRPr="00963957">
              <w:rPr>
                <w:sz w:val="24"/>
                <w:szCs w:val="24"/>
                <w:lang w:val="uk-UA" w:eastAsia="uk-UA"/>
              </w:rPr>
              <w:t>нформаці</w:t>
            </w:r>
            <w:r w:rsidRPr="00963957">
              <w:rPr>
                <w:sz w:val="24"/>
                <w:szCs w:val="24"/>
                <w:lang w:val="uk-UA" w:eastAsia="uk-UA"/>
              </w:rPr>
              <w:t>я</w:t>
            </w:r>
            <w:r w:rsidR="00F8275B" w:rsidRPr="00963957">
              <w:rPr>
                <w:sz w:val="24"/>
                <w:szCs w:val="24"/>
                <w:lang w:val="uk-UA" w:eastAsia="uk-UA"/>
              </w:rPr>
              <w:t xml:space="preserve"> про технічні</w:t>
            </w:r>
            <w:r w:rsidRPr="00963957">
              <w:rPr>
                <w:sz w:val="24"/>
                <w:szCs w:val="24"/>
                <w:lang w:val="uk-UA" w:eastAsia="uk-UA"/>
              </w:rPr>
              <w:t>, якісні</w:t>
            </w:r>
            <w:r w:rsidR="00F8275B" w:rsidRPr="00963957">
              <w:rPr>
                <w:sz w:val="24"/>
                <w:szCs w:val="24"/>
                <w:lang w:val="uk-UA" w:eastAsia="uk-UA"/>
              </w:rPr>
              <w:t xml:space="preserve"> та кількісні характеристики </w:t>
            </w:r>
            <w:r w:rsidR="0021697D" w:rsidRPr="00963957">
              <w:rPr>
                <w:sz w:val="24"/>
                <w:szCs w:val="24"/>
                <w:lang w:val="uk-UA" w:eastAsia="uk-UA"/>
              </w:rPr>
              <w:t xml:space="preserve">предмета </w:t>
            </w:r>
            <w:r w:rsidRPr="00963957">
              <w:rPr>
                <w:sz w:val="24"/>
                <w:szCs w:val="24"/>
                <w:lang w:val="uk-UA" w:eastAsia="uk-UA"/>
              </w:rPr>
              <w:t xml:space="preserve">закупівель </w:t>
            </w:r>
            <w:r w:rsidR="0021697D" w:rsidRPr="00963957">
              <w:rPr>
                <w:sz w:val="24"/>
                <w:szCs w:val="24"/>
                <w:lang w:val="uk-UA" w:eastAsia="uk-UA"/>
              </w:rPr>
              <w:t>(Додаток № 2)</w:t>
            </w:r>
            <w:r w:rsidRPr="00963957">
              <w:rPr>
                <w:sz w:val="24"/>
                <w:szCs w:val="24"/>
                <w:lang w:val="uk-UA" w:eastAsia="uk-UA"/>
              </w:rPr>
              <w:t>;</w:t>
            </w:r>
          </w:p>
          <w:p w:rsidR="0021697D" w:rsidRPr="00963957" w:rsidRDefault="00EA4A88" w:rsidP="006939F7">
            <w:pPr>
              <w:pStyle w:val="a5"/>
              <w:shd w:val="clear" w:color="auto" w:fill="auto"/>
              <w:spacing w:before="0" w:line="240" w:lineRule="auto"/>
              <w:ind w:left="12" w:right="20" w:firstLine="287"/>
              <w:rPr>
                <w:rStyle w:val="a4"/>
                <w:sz w:val="24"/>
                <w:szCs w:val="24"/>
                <w:lang w:val="uk-UA" w:eastAsia="uk-UA"/>
              </w:rPr>
            </w:pPr>
            <w:r w:rsidRPr="00963957">
              <w:rPr>
                <w:sz w:val="24"/>
                <w:szCs w:val="24"/>
                <w:lang w:val="uk-UA" w:eastAsia="uk-UA"/>
              </w:rPr>
              <w:t>3)</w:t>
            </w:r>
            <w:r w:rsidR="0021697D" w:rsidRPr="00963957">
              <w:rPr>
                <w:sz w:val="24"/>
                <w:szCs w:val="24"/>
                <w:lang w:val="uk-UA" w:eastAsia="uk-UA"/>
              </w:rPr>
              <w:t xml:space="preserve"> І</w:t>
            </w:r>
            <w:r w:rsidR="0021697D" w:rsidRPr="00963957">
              <w:rPr>
                <w:rStyle w:val="a4"/>
                <w:sz w:val="24"/>
                <w:szCs w:val="24"/>
                <w:lang w:val="uk-UA" w:eastAsia="uk-UA"/>
              </w:rPr>
              <w:t>нформаці</w:t>
            </w:r>
            <w:r w:rsidRPr="00963957">
              <w:rPr>
                <w:rStyle w:val="a4"/>
                <w:sz w:val="24"/>
                <w:szCs w:val="24"/>
                <w:lang w:val="uk-UA" w:eastAsia="uk-UA"/>
              </w:rPr>
              <w:t>я</w:t>
            </w:r>
            <w:r w:rsidR="0021697D" w:rsidRPr="00963957">
              <w:rPr>
                <w:rStyle w:val="a4"/>
                <w:sz w:val="24"/>
                <w:szCs w:val="24"/>
                <w:lang w:val="uk-UA" w:eastAsia="uk-UA"/>
              </w:rPr>
              <w:t xml:space="preserve"> про Учасника (заповнен</w:t>
            </w:r>
            <w:r w:rsidRPr="00963957">
              <w:rPr>
                <w:rStyle w:val="a4"/>
                <w:sz w:val="24"/>
                <w:szCs w:val="24"/>
                <w:lang w:val="uk-UA" w:eastAsia="uk-UA"/>
              </w:rPr>
              <w:t>а</w:t>
            </w:r>
            <w:r w:rsidR="0021697D" w:rsidRPr="00963957">
              <w:rPr>
                <w:rStyle w:val="a4"/>
                <w:sz w:val="24"/>
                <w:szCs w:val="24"/>
                <w:lang w:val="uk-UA" w:eastAsia="uk-UA"/>
              </w:rPr>
              <w:t xml:space="preserve"> форм</w:t>
            </w:r>
            <w:r w:rsidRPr="00963957">
              <w:rPr>
                <w:rStyle w:val="a4"/>
                <w:sz w:val="24"/>
                <w:szCs w:val="24"/>
                <w:lang w:val="uk-UA" w:eastAsia="uk-UA"/>
              </w:rPr>
              <w:t>а</w:t>
            </w:r>
            <w:r w:rsidR="0021697D" w:rsidRPr="00963957">
              <w:rPr>
                <w:rStyle w:val="a4"/>
                <w:sz w:val="24"/>
                <w:szCs w:val="24"/>
                <w:lang w:val="uk-UA" w:eastAsia="uk-UA"/>
              </w:rPr>
              <w:t xml:space="preserve"> “Відомості про Учасника” відповідно до вимог документації</w:t>
            </w:r>
            <w:r w:rsidR="0021697D" w:rsidRPr="00963957">
              <w:rPr>
                <w:sz w:val="24"/>
                <w:szCs w:val="24"/>
                <w:lang w:val="uk-UA" w:eastAsia="uk-UA"/>
              </w:rPr>
              <w:t xml:space="preserve"> </w:t>
            </w:r>
            <w:r w:rsidR="00475AFE" w:rsidRPr="00963957">
              <w:rPr>
                <w:sz w:val="24"/>
                <w:szCs w:val="24"/>
                <w:lang w:val="uk-UA" w:eastAsia="uk-UA"/>
              </w:rPr>
              <w:t>(</w:t>
            </w:r>
            <w:r w:rsidR="0021697D" w:rsidRPr="00963957">
              <w:rPr>
                <w:sz w:val="24"/>
                <w:szCs w:val="24"/>
                <w:lang w:val="uk-UA" w:eastAsia="uk-UA"/>
              </w:rPr>
              <w:t>Додаток № 3</w:t>
            </w:r>
            <w:r w:rsidR="0021697D" w:rsidRPr="00963957">
              <w:rPr>
                <w:rStyle w:val="a4"/>
                <w:sz w:val="24"/>
                <w:szCs w:val="24"/>
                <w:lang w:val="uk-UA" w:eastAsia="uk-UA"/>
              </w:rPr>
              <w:t>).</w:t>
            </w:r>
          </w:p>
          <w:p w:rsidR="006939F7" w:rsidRPr="00963957" w:rsidRDefault="006939F7" w:rsidP="006939F7">
            <w:pPr>
              <w:pStyle w:val="a5"/>
              <w:shd w:val="clear" w:color="auto" w:fill="auto"/>
              <w:spacing w:before="0" w:line="240" w:lineRule="auto"/>
              <w:ind w:left="12" w:right="20" w:firstLine="287"/>
              <w:rPr>
                <w:rStyle w:val="a4"/>
                <w:sz w:val="24"/>
                <w:szCs w:val="24"/>
                <w:lang w:val="uk-UA" w:eastAsia="uk-UA"/>
              </w:rPr>
            </w:pPr>
            <w:r w:rsidRPr="00963957">
              <w:rPr>
                <w:rStyle w:val="a4"/>
                <w:sz w:val="24"/>
                <w:szCs w:val="24"/>
                <w:lang w:val="uk-UA" w:eastAsia="uk-UA"/>
              </w:rPr>
              <w:t xml:space="preserve">4) </w:t>
            </w:r>
            <w:r w:rsidR="0093618A" w:rsidRPr="00963957">
              <w:rPr>
                <w:rStyle w:val="a4"/>
                <w:sz w:val="24"/>
                <w:szCs w:val="24"/>
                <w:lang w:val="uk-UA" w:eastAsia="uk-UA"/>
              </w:rPr>
              <w:t>Лист-згода на обробку персональних даних (Додаток № 4).</w:t>
            </w:r>
          </w:p>
          <w:p w:rsidR="00475AFE" w:rsidRPr="00963957" w:rsidRDefault="006939F7" w:rsidP="006939F7">
            <w:pPr>
              <w:pStyle w:val="a5"/>
              <w:shd w:val="clear" w:color="auto" w:fill="auto"/>
              <w:spacing w:before="0" w:line="240" w:lineRule="auto"/>
              <w:ind w:left="12" w:firstLine="287"/>
              <w:rPr>
                <w:sz w:val="24"/>
                <w:szCs w:val="24"/>
                <w:lang w:val="uk-UA" w:eastAsia="uk-UA"/>
              </w:rPr>
            </w:pPr>
            <w:r w:rsidRPr="00963957">
              <w:rPr>
                <w:sz w:val="24"/>
                <w:szCs w:val="24"/>
                <w:lang w:val="uk-UA" w:eastAsia="uk-UA"/>
              </w:rPr>
              <w:t>5</w:t>
            </w:r>
            <w:r w:rsidR="00475AFE" w:rsidRPr="00963957">
              <w:rPr>
                <w:sz w:val="24"/>
                <w:szCs w:val="24"/>
                <w:lang w:val="uk-UA" w:eastAsia="uk-UA"/>
              </w:rPr>
              <w:t>) Довідка про проведені ремонтні (опоряджувальні) роботи та стан житлових приміщень, які пропонуються до закупівлі.</w:t>
            </w:r>
          </w:p>
          <w:p w:rsidR="00475AFE" w:rsidRPr="00963957" w:rsidRDefault="006939F7" w:rsidP="006939F7">
            <w:pPr>
              <w:pStyle w:val="a5"/>
              <w:shd w:val="clear" w:color="auto" w:fill="auto"/>
              <w:spacing w:before="0" w:line="240" w:lineRule="auto"/>
              <w:ind w:left="12" w:firstLine="287"/>
              <w:rPr>
                <w:sz w:val="24"/>
                <w:szCs w:val="24"/>
                <w:lang w:val="uk-UA" w:eastAsia="uk-UA"/>
              </w:rPr>
            </w:pPr>
            <w:r w:rsidRPr="00963957">
              <w:rPr>
                <w:sz w:val="24"/>
                <w:szCs w:val="24"/>
                <w:lang w:val="uk-UA" w:eastAsia="uk-UA"/>
              </w:rPr>
              <w:t>6</w:t>
            </w:r>
            <w:r w:rsidR="00475AFE" w:rsidRPr="00963957">
              <w:rPr>
                <w:sz w:val="24"/>
                <w:szCs w:val="24"/>
                <w:lang w:val="uk-UA" w:eastAsia="uk-UA"/>
              </w:rPr>
              <w:t>) Гарантійний лист, підписаний уповноваженою особою, про зобов’язання Учасника в разі визнання його переможцем понести усі витрати, пов’язані із нотаріальним посвідченням договору купівлі – продажу квартир та/або реєстрації права власності на квартири за Покупцем.</w:t>
            </w:r>
          </w:p>
          <w:p w:rsidR="00F8275B" w:rsidRPr="00963957" w:rsidRDefault="00F8275B" w:rsidP="006939F7">
            <w:pPr>
              <w:pStyle w:val="a5"/>
              <w:shd w:val="clear" w:color="auto" w:fill="auto"/>
              <w:spacing w:before="0" w:line="240" w:lineRule="auto"/>
              <w:ind w:left="12" w:firstLine="287"/>
              <w:rPr>
                <w:sz w:val="24"/>
                <w:szCs w:val="24"/>
                <w:lang w:val="uk-UA" w:eastAsia="ru-RU"/>
              </w:rPr>
            </w:pPr>
            <w:r w:rsidRPr="00963957">
              <w:rPr>
                <w:sz w:val="24"/>
                <w:szCs w:val="24"/>
                <w:lang w:val="uk-UA" w:eastAsia="uk-UA"/>
              </w:rPr>
              <w:t>Ціна пропозиції Учасника означає суму, за</w:t>
            </w:r>
            <w:r w:rsidR="005C36B5">
              <w:rPr>
                <w:sz w:val="24"/>
                <w:szCs w:val="24"/>
                <w:lang w:val="uk-UA" w:eastAsia="uk-UA"/>
              </w:rPr>
              <w:t xml:space="preserve"> </w:t>
            </w:r>
            <w:r w:rsidRPr="00963957">
              <w:rPr>
                <w:sz w:val="24"/>
                <w:szCs w:val="24"/>
                <w:lang w:val="uk-UA" w:eastAsia="uk-UA"/>
              </w:rPr>
              <w:t xml:space="preserve">яку Учасник передбачає виконати замовлення щодо продажу квартир, </w:t>
            </w:r>
            <w:r w:rsidRPr="00963957">
              <w:rPr>
                <w:rStyle w:val="a4"/>
                <w:sz w:val="24"/>
                <w:szCs w:val="24"/>
                <w:lang w:val="uk-UA" w:eastAsia="uk-UA"/>
              </w:rPr>
              <w:t>вказується з двома десятковими знаками після коми.</w:t>
            </w:r>
          </w:p>
          <w:p w:rsidR="00F8275B" w:rsidRPr="00963957" w:rsidRDefault="00F8275B" w:rsidP="006939F7">
            <w:pPr>
              <w:pStyle w:val="a5"/>
              <w:shd w:val="clear" w:color="auto" w:fill="auto"/>
              <w:spacing w:before="0" w:line="240" w:lineRule="auto"/>
              <w:ind w:left="12" w:firstLine="287"/>
              <w:rPr>
                <w:sz w:val="24"/>
                <w:szCs w:val="24"/>
                <w:lang w:val="uk-UA" w:eastAsia="ru-RU"/>
              </w:rPr>
            </w:pPr>
            <w:r w:rsidRPr="00963957">
              <w:rPr>
                <w:sz w:val="24"/>
                <w:szCs w:val="24"/>
                <w:lang w:val="uk-UA" w:eastAsia="uk-UA"/>
              </w:rPr>
              <w:t xml:space="preserve">Ціни вказуються за 1 кв. </w:t>
            </w:r>
            <w:r w:rsidR="00BB7C2D" w:rsidRPr="00963957">
              <w:rPr>
                <w:sz w:val="24"/>
                <w:szCs w:val="24"/>
                <w:lang w:val="uk-UA" w:eastAsia="uk-UA"/>
              </w:rPr>
              <w:t>м</w:t>
            </w:r>
            <w:r w:rsidRPr="00963957">
              <w:rPr>
                <w:sz w:val="24"/>
                <w:szCs w:val="24"/>
                <w:lang w:val="uk-UA" w:eastAsia="uk-UA"/>
              </w:rPr>
              <w:t xml:space="preserve"> загальної площі квартири. У разі, якщо ціна за 1 кв. </w:t>
            </w:r>
            <w:r w:rsidR="00BB7C2D" w:rsidRPr="00963957">
              <w:rPr>
                <w:sz w:val="24"/>
                <w:szCs w:val="24"/>
                <w:lang w:val="uk-UA" w:eastAsia="uk-UA"/>
              </w:rPr>
              <w:t>м</w:t>
            </w:r>
            <w:r w:rsidRPr="00963957">
              <w:rPr>
                <w:sz w:val="24"/>
                <w:szCs w:val="24"/>
                <w:lang w:val="uk-UA" w:eastAsia="uk-UA"/>
              </w:rPr>
              <w:t xml:space="preserve"> загальної площі квартири вказана без ПДВ, то Учасник надає </w:t>
            </w:r>
            <w:r w:rsidR="00475AFE" w:rsidRPr="00963957">
              <w:rPr>
                <w:sz w:val="24"/>
                <w:szCs w:val="24"/>
                <w:lang w:val="uk-UA" w:eastAsia="uk-UA"/>
              </w:rPr>
              <w:t xml:space="preserve">відповідні </w:t>
            </w:r>
            <w:r w:rsidRPr="00963957">
              <w:rPr>
                <w:sz w:val="24"/>
                <w:szCs w:val="24"/>
                <w:lang w:val="uk-UA" w:eastAsia="uk-UA"/>
              </w:rPr>
              <w:t>пояснення.</w:t>
            </w:r>
          </w:p>
          <w:p w:rsidR="00F8275B" w:rsidRPr="00963957" w:rsidRDefault="00F8275B" w:rsidP="006939F7">
            <w:pPr>
              <w:pStyle w:val="a5"/>
              <w:shd w:val="clear" w:color="auto" w:fill="auto"/>
              <w:spacing w:before="0" w:line="240" w:lineRule="auto"/>
              <w:ind w:left="12" w:firstLine="287"/>
              <w:rPr>
                <w:sz w:val="24"/>
                <w:szCs w:val="24"/>
                <w:lang w:val="uk-UA" w:eastAsia="ru-RU"/>
              </w:rPr>
            </w:pPr>
            <w:r w:rsidRPr="00963957">
              <w:rPr>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rsidR="00F8275B" w:rsidRPr="00963957" w:rsidRDefault="00F8275B"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 xml:space="preserve">Вартість пропозиції </w:t>
            </w:r>
            <w:r w:rsidR="00475AFE" w:rsidRPr="00963957">
              <w:rPr>
                <w:rStyle w:val="a4"/>
                <w:sz w:val="24"/>
                <w:szCs w:val="24"/>
                <w:lang w:val="uk-UA" w:eastAsia="uk-UA"/>
              </w:rPr>
              <w:t xml:space="preserve">щодо придбання житла </w:t>
            </w:r>
            <w:r w:rsidRPr="00963957">
              <w:rPr>
                <w:rStyle w:val="a4"/>
                <w:sz w:val="24"/>
                <w:szCs w:val="24"/>
                <w:lang w:val="uk-UA" w:eastAsia="uk-UA"/>
              </w:rPr>
              <w:t>та всі інші ціни повинні бути чітко визначені.</w:t>
            </w:r>
          </w:p>
          <w:p w:rsidR="00F8275B" w:rsidRPr="00963957" w:rsidRDefault="00F8275B"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 xml:space="preserve">До ціни пропозиції не включаються будь-які витрати, понесені Учасником у процесі здійснення </w:t>
            </w:r>
            <w:r w:rsidR="00475AFE" w:rsidRPr="00963957">
              <w:rPr>
                <w:rStyle w:val="a4"/>
                <w:sz w:val="24"/>
                <w:szCs w:val="24"/>
                <w:lang w:val="uk-UA" w:eastAsia="uk-UA"/>
              </w:rPr>
              <w:t>закупівель</w:t>
            </w:r>
            <w:r w:rsidRPr="00963957">
              <w:rPr>
                <w:rStyle w:val="a4"/>
                <w:sz w:val="24"/>
                <w:szCs w:val="24"/>
                <w:lang w:val="uk-UA" w:eastAsia="uk-UA"/>
              </w:rPr>
              <w:t xml:space="preserve"> та укладення договору про закупівлю.</w:t>
            </w:r>
          </w:p>
          <w:p w:rsidR="00F8275B" w:rsidRPr="00963957" w:rsidRDefault="00F8275B"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Витрати Учасника, пов’язані з підготовкою та поданням пропозиції</w:t>
            </w:r>
            <w:r w:rsidR="00475AFE" w:rsidRPr="00963957">
              <w:rPr>
                <w:rStyle w:val="a4"/>
                <w:sz w:val="24"/>
                <w:szCs w:val="24"/>
                <w:lang w:val="uk-UA" w:eastAsia="uk-UA"/>
              </w:rPr>
              <w:t>,</w:t>
            </w:r>
            <w:r w:rsidRPr="00963957">
              <w:rPr>
                <w:rStyle w:val="a4"/>
                <w:sz w:val="24"/>
                <w:szCs w:val="24"/>
                <w:lang w:val="uk-UA" w:eastAsia="uk-UA"/>
              </w:rPr>
              <w:t xml:space="preserve"> не відшкодовуються</w:t>
            </w:r>
            <w:r w:rsidR="00475AFE" w:rsidRPr="00963957">
              <w:rPr>
                <w:rStyle w:val="a4"/>
                <w:sz w:val="24"/>
                <w:szCs w:val="24"/>
                <w:lang w:val="uk-UA" w:eastAsia="uk-UA"/>
              </w:rPr>
              <w:t xml:space="preserve"> (</w:t>
            </w:r>
            <w:r w:rsidRPr="00963957">
              <w:rPr>
                <w:rStyle w:val="a4"/>
                <w:sz w:val="24"/>
                <w:szCs w:val="24"/>
                <w:lang w:val="uk-UA" w:eastAsia="uk-UA"/>
              </w:rPr>
              <w:t xml:space="preserve">в тому числі й у разі відміни </w:t>
            </w:r>
            <w:r w:rsidR="009840AD" w:rsidRPr="00963957">
              <w:rPr>
                <w:rStyle w:val="a4"/>
                <w:sz w:val="24"/>
                <w:szCs w:val="24"/>
                <w:lang w:val="uk-UA" w:eastAsia="uk-UA"/>
              </w:rPr>
              <w:t>відбору пропозицій</w:t>
            </w:r>
            <w:r w:rsidRPr="00963957">
              <w:rPr>
                <w:rStyle w:val="a4"/>
                <w:sz w:val="24"/>
                <w:szCs w:val="24"/>
                <w:lang w:val="uk-UA" w:eastAsia="uk-UA"/>
              </w:rPr>
              <w:t xml:space="preserve"> чи визнання </w:t>
            </w:r>
            <w:r w:rsidR="009840AD" w:rsidRPr="00963957">
              <w:rPr>
                <w:rStyle w:val="a4"/>
                <w:sz w:val="24"/>
                <w:szCs w:val="24"/>
                <w:lang w:val="uk-UA" w:eastAsia="uk-UA"/>
              </w:rPr>
              <w:t>їх такими</w:t>
            </w:r>
            <w:r w:rsidRPr="00963957">
              <w:rPr>
                <w:rStyle w:val="a4"/>
                <w:sz w:val="24"/>
                <w:szCs w:val="24"/>
                <w:lang w:val="uk-UA" w:eastAsia="uk-UA"/>
              </w:rPr>
              <w:t>, що не відбу</w:t>
            </w:r>
            <w:r w:rsidR="009840AD" w:rsidRPr="00963957">
              <w:rPr>
                <w:rStyle w:val="a4"/>
                <w:sz w:val="24"/>
                <w:szCs w:val="24"/>
                <w:lang w:val="uk-UA" w:eastAsia="uk-UA"/>
              </w:rPr>
              <w:t>ли</w:t>
            </w:r>
            <w:r w:rsidRPr="00963957">
              <w:rPr>
                <w:rStyle w:val="a4"/>
                <w:sz w:val="24"/>
                <w:szCs w:val="24"/>
                <w:lang w:val="uk-UA" w:eastAsia="uk-UA"/>
              </w:rPr>
              <w:t>ся</w:t>
            </w:r>
            <w:r w:rsidR="009840AD" w:rsidRPr="00963957">
              <w:rPr>
                <w:rStyle w:val="a4"/>
                <w:sz w:val="24"/>
                <w:szCs w:val="24"/>
                <w:lang w:val="uk-UA" w:eastAsia="uk-UA"/>
              </w:rPr>
              <w:t>)</w:t>
            </w:r>
            <w:r w:rsidRPr="00963957">
              <w:rPr>
                <w:rStyle w:val="a4"/>
                <w:sz w:val="24"/>
                <w:szCs w:val="24"/>
                <w:lang w:val="uk-UA" w:eastAsia="uk-UA"/>
              </w:rPr>
              <w:t>.</w:t>
            </w:r>
          </w:p>
          <w:p w:rsidR="00F8275B" w:rsidRPr="00963957" w:rsidRDefault="004C6EAC" w:rsidP="006939F7">
            <w:pPr>
              <w:pStyle w:val="a5"/>
              <w:shd w:val="clear" w:color="auto" w:fill="auto"/>
              <w:spacing w:before="0" w:line="240" w:lineRule="auto"/>
              <w:ind w:left="12" w:right="20" w:firstLine="287"/>
              <w:rPr>
                <w:rStyle w:val="a4"/>
                <w:sz w:val="24"/>
                <w:szCs w:val="24"/>
                <w:lang w:val="uk-UA" w:eastAsia="uk-UA"/>
              </w:rPr>
            </w:pPr>
            <w:r w:rsidRPr="00963957">
              <w:rPr>
                <w:rStyle w:val="a4"/>
                <w:sz w:val="24"/>
                <w:szCs w:val="24"/>
                <w:lang w:val="uk-UA" w:eastAsia="uk-UA"/>
              </w:rPr>
              <w:t xml:space="preserve"> </w:t>
            </w:r>
            <w:r w:rsidR="00F8275B" w:rsidRPr="00963957">
              <w:rPr>
                <w:rStyle w:val="a4"/>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9840AD" w:rsidRPr="00963957" w:rsidRDefault="004C6EAC" w:rsidP="006939F7">
            <w:pPr>
              <w:pStyle w:val="a5"/>
              <w:shd w:val="clear" w:color="auto" w:fill="auto"/>
              <w:spacing w:before="0" w:line="240" w:lineRule="auto"/>
              <w:ind w:left="12" w:right="20" w:firstLine="287"/>
              <w:rPr>
                <w:sz w:val="24"/>
                <w:szCs w:val="24"/>
                <w:lang w:val="uk-UA" w:eastAsia="ru-RU"/>
              </w:rPr>
            </w:pPr>
            <w:r w:rsidRPr="00963957">
              <w:rPr>
                <w:rStyle w:val="a4"/>
                <w:sz w:val="24"/>
                <w:szCs w:val="24"/>
                <w:lang w:val="uk-UA" w:eastAsia="uk-UA"/>
              </w:rPr>
              <w:t xml:space="preserve"> </w:t>
            </w:r>
            <w:r w:rsidR="009840AD" w:rsidRPr="00963957">
              <w:rPr>
                <w:rStyle w:val="a4"/>
                <w:sz w:val="24"/>
                <w:szCs w:val="24"/>
                <w:lang w:val="uk-UA" w:eastAsia="uk-UA"/>
              </w:rPr>
              <w:t>Учасники подають свої пропозиції стосовно предмета закупівель відповідно до вимог цієї документації.</w:t>
            </w:r>
          </w:p>
          <w:p w:rsidR="00F8275B" w:rsidRPr="00963957" w:rsidRDefault="009840AD" w:rsidP="00F73918">
            <w:pPr>
              <w:pStyle w:val="Default"/>
              <w:widowControl w:val="0"/>
              <w:spacing w:before="60"/>
              <w:ind w:left="11" w:firstLine="289"/>
              <w:jc w:val="both"/>
              <w:rPr>
                <w:b/>
                <w:bCs/>
                <w:iCs/>
                <w:color w:val="auto"/>
              </w:rPr>
            </w:pPr>
            <w:r w:rsidRPr="00963957">
              <w:rPr>
                <w:b/>
                <w:bCs/>
                <w:iCs/>
                <w:color w:val="auto"/>
              </w:rPr>
              <w:t>Крім вищевказаних</w:t>
            </w:r>
            <w:r w:rsidR="00F8275B" w:rsidRPr="00963957">
              <w:rPr>
                <w:b/>
                <w:bCs/>
                <w:iCs/>
                <w:color w:val="auto"/>
              </w:rPr>
              <w:t xml:space="preserve">, у складі пропозиції Учасника в обов’язковому порядку повинні бути надані наступні документи: </w:t>
            </w:r>
          </w:p>
          <w:p w:rsidR="00F8275B" w:rsidRPr="00963957" w:rsidRDefault="00F8275B" w:rsidP="006939F7">
            <w:pPr>
              <w:pStyle w:val="Default"/>
              <w:widowControl w:val="0"/>
              <w:ind w:left="12" w:firstLine="287"/>
              <w:jc w:val="both"/>
              <w:rPr>
                <w:color w:val="auto"/>
              </w:rPr>
            </w:pPr>
            <w:r w:rsidRPr="00963957">
              <w:rPr>
                <w:b/>
                <w:bCs/>
                <w:color w:val="auto"/>
                <w:u w:val="single"/>
              </w:rPr>
              <w:t xml:space="preserve">для юридичних осіб: </w:t>
            </w:r>
          </w:p>
          <w:p w:rsidR="00F8275B" w:rsidRPr="00963957" w:rsidRDefault="00F8275B" w:rsidP="006939F7">
            <w:pPr>
              <w:pStyle w:val="Default"/>
              <w:widowControl w:val="0"/>
              <w:ind w:left="12" w:firstLine="287"/>
              <w:jc w:val="both"/>
              <w:rPr>
                <w:color w:val="auto"/>
              </w:rPr>
            </w:pPr>
            <w:r w:rsidRPr="00963957">
              <w:rPr>
                <w:color w:val="auto"/>
              </w:rP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w:t>
            </w:r>
            <w:r w:rsidRPr="00963957">
              <w:rPr>
                <w:color w:val="auto"/>
              </w:rPr>
              <w:lastRenderedPageBreak/>
              <w:t xml:space="preserve">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F8275B" w:rsidRPr="00963957" w:rsidRDefault="00F8275B" w:rsidP="006939F7">
            <w:pPr>
              <w:pStyle w:val="Default"/>
              <w:widowControl w:val="0"/>
              <w:ind w:left="12" w:firstLine="287"/>
              <w:jc w:val="both"/>
              <w:rPr>
                <w:color w:val="auto"/>
              </w:rPr>
            </w:pPr>
            <w:r w:rsidRPr="00963957">
              <w:rPr>
                <w:color w:val="auto"/>
              </w:rPr>
              <w:t>2. Оригінал або нотаріально завірена копія довідки з обслуговуючого банку (банків) [реквізити, яких зазначені у відомостях про учасника] про відкрит</w:t>
            </w:r>
            <w:r w:rsidR="00601DA5" w:rsidRPr="00963957">
              <w:rPr>
                <w:color w:val="auto"/>
              </w:rPr>
              <w:t>і</w:t>
            </w:r>
            <w:r w:rsidRPr="00963957">
              <w:rPr>
                <w:color w:val="auto"/>
              </w:rPr>
              <w:t xml:space="preserve"> </w:t>
            </w:r>
            <w:r w:rsidR="00601DA5" w:rsidRPr="00963957">
              <w:rPr>
                <w:color w:val="auto"/>
              </w:rPr>
              <w:t>поточні (</w:t>
            </w:r>
            <w:r w:rsidRPr="00963957">
              <w:rPr>
                <w:color w:val="auto"/>
              </w:rPr>
              <w:t>розрахунков</w:t>
            </w:r>
            <w:r w:rsidR="00601DA5" w:rsidRPr="00963957">
              <w:rPr>
                <w:color w:val="auto"/>
              </w:rPr>
              <w:t xml:space="preserve">і) </w:t>
            </w:r>
            <w:r w:rsidRPr="00963957">
              <w:rPr>
                <w:color w:val="auto"/>
              </w:rPr>
              <w:t>рахунк</w:t>
            </w:r>
            <w:r w:rsidR="00601DA5" w:rsidRPr="00963957">
              <w:rPr>
                <w:color w:val="auto"/>
              </w:rPr>
              <w:t>и</w:t>
            </w:r>
            <w:r w:rsidRPr="00963957">
              <w:rPr>
                <w:color w:val="auto"/>
              </w:rPr>
              <w:t xml:space="preserve"> (</w:t>
            </w:r>
            <w:r w:rsidRPr="00963957">
              <w:rPr>
                <w:i/>
                <w:iCs/>
                <w:color w:val="auto"/>
              </w:rPr>
              <w:t>дійсна на момент розкриття пропозицій</w:t>
            </w:r>
            <w:r w:rsidR="00601DA5" w:rsidRPr="00963957">
              <w:rPr>
                <w:i/>
                <w:iCs/>
                <w:color w:val="auto"/>
              </w:rPr>
              <w:t xml:space="preserve"> щодо придбання житла</w:t>
            </w:r>
            <w:r w:rsidRPr="00963957">
              <w:rPr>
                <w:i/>
                <w:iCs/>
                <w:color w:val="auto"/>
              </w:rPr>
              <w:t>)</w:t>
            </w:r>
            <w:r w:rsidRPr="00963957">
              <w:rPr>
                <w:color w:val="auto"/>
              </w:rPr>
              <w:t xml:space="preserve">. </w:t>
            </w:r>
          </w:p>
          <w:p w:rsidR="00F8275B" w:rsidRPr="00963957" w:rsidRDefault="00F8275B" w:rsidP="00E81238">
            <w:pPr>
              <w:pStyle w:val="Default"/>
              <w:widowControl w:val="0"/>
              <w:jc w:val="both"/>
              <w:rPr>
                <w:color w:val="auto"/>
              </w:rPr>
            </w:pPr>
            <w:r w:rsidRPr="00963957">
              <w:rPr>
                <w:color w:val="auto"/>
              </w:rPr>
              <w:t>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доходів і зборів України від 10.10.2013 № 567 (</w:t>
            </w:r>
            <w:r w:rsidRPr="00963957">
              <w:rPr>
                <w:i/>
                <w:iCs/>
                <w:color w:val="auto"/>
              </w:rPr>
              <w:t>дійсна на момент розкриття пропозицій</w:t>
            </w:r>
            <w:r w:rsidR="00601DA5" w:rsidRPr="00963957">
              <w:rPr>
                <w:i/>
                <w:iCs/>
                <w:color w:val="auto"/>
              </w:rPr>
              <w:t xml:space="preserve"> щодо придбання житла</w:t>
            </w:r>
            <w:r w:rsidR="00B7728E" w:rsidRPr="00963957">
              <w:rPr>
                <w:color w:val="auto"/>
              </w:rPr>
              <w:t>).</w:t>
            </w:r>
          </w:p>
          <w:p w:rsidR="00F8275B" w:rsidRPr="00963957" w:rsidRDefault="00F8275B" w:rsidP="00E81238">
            <w:pPr>
              <w:pStyle w:val="Default"/>
              <w:widowControl w:val="0"/>
              <w:jc w:val="both"/>
              <w:rPr>
                <w:color w:val="auto"/>
              </w:rPr>
            </w:pPr>
            <w:r w:rsidRPr="00963957">
              <w:rPr>
                <w:color w:val="auto"/>
              </w:rPr>
              <w:t>4. Копія Статуту або іншого установчого документу із змінами та доповненнями, засв</w:t>
            </w:r>
            <w:r w:rsidR="00B7728E" w:rsidRPr="00963957">
              <w:rPr>
                <w:color w:val="auto"/>
              </w:rPr>
              <w:t>ідчена в установленому порядку.</w:t>
            </w:r>
          </w:p>
          <w:p w:rsidR="00371B78" w:rsidRPr="00963957" w:rsidRDefault="00F8275B" w:rsidP="00E81238">
            <w:pPr>
              <w:pStyle w:val="Default"/>
              <w:widowControl w:val="0"/>
              <w:jc w:val="both"/>
              <w:rPr>
                <w:color w:val="auto"/>
              </w:rPr>
            </w:pPr>
            <w:r w:rsidRPr="00963957">
              <w:rPr>
                <w:color w:val="auto"/>
              </w:rPr>
              <w:t xml:space="preserve">5. </w:t>
            </w:r>
            <w:r w:rsidR="008F0E3D" w:rsidRPr="00963957">
              <w:rPr>
                <w:color w:val="auto"/>
              </w:rPr>
              <w:t>Засвідчена</w:t>
            </w:r>
            <w:r w:rsidRPr="00963957">
              <w:rPr>
                <w:color w:val="auto"/>
              </w:rPr>
              <w:t xml:space="preserve"> Учасником </w:t>
            </w:r>
            <w:r w:rsidR="00601DA5" w:rsidRPr="00963957">
              <w:rPr>
                <w:color w:val="auto"/>
              </w:rPr>
              <w:t xml:space="preserve">електронна </w:t>
            </w:r>
            <w:r w:rsidRPr="00963957">
              <w:rPr>
                <w:color w:val="auto"/>
              </w:rPr>
              <w:t>форма Ви</w:t>
            </w:r>
            <w:r w:rsidR="008F0E3D" w:rsidRPr="00963957">
              <w:rPr>
                <w:color w:val="auto"/>
              </w:rPr>
              <w:t>писки</w:t>
            </w:r>
            <w:r w:rsidRPr="00963957">
              <w:rPr>
                <w:color w:val="auto"/>
              </w:rPr>
              <w:t xml:space="preserve"> з Єдиного державного реєстру юридичних осіб</w:t>
            </w:r>
            <w:r w:rsidR="00601DA5" w:rsidRPr="00963957">
              <w:rPr>
                <w:color w:val="auto"/>
              </w:rPr>
              <w:t xml:space="preserve">, </w:t>
            </w:r>
            <w:r w:rsidRPr="00963957">
              <w:rPr>
                <w:color w:val="auto"/>
              </w:rPr>
              <w:t>фізичних осіб-підприємців</w:t>
            </w:r>
            <w:r w:rsidR="00601DA5" w:rsidRPr="00963957">
              <w:rPr>
                <w:color w:val="auto"/>
              </w:rPr>
              <w:t xml:space="preserve"> та громадських формувань</w:t>
            </w:r>
            <w:r w:rsidR="00371B78" w:rsidRPr="00963957">
              <w:rPr>
                <w:color w:val="auto"/>
              </w:rPr>
              <w:t>, в тому числі дані про кінцевого бенефіціарного власника (контролера) юридичної особи, передбачені п. 9 ч. 2 ст. 9 Закону України «Про державну реєстрацію юридичних осіб, фізичних осіб - підприємців та громадських формувань".</w:t>
            </w:r>
          </w:p>
          <w:p w:rsidR="00F8275B" w:rsidRPr="00963957" w:rsidRDefault="00F8275B" w:rsidP="00E81238">
            <w:pPr>
              <w:pStyle w:val="Default"/>
              <w:widowControl w:val="0"/>
              <w:jc w:val="both"/>
              <w:rPr>
                <w:color w:val="auto"/>
              </w:rPr>
            </w:pPr>
            <w:r w:rsidRPr="00963957">
              <w:rPr>
                <w:color w:val="auto"/>
              </w:rPr>
              <w:t xml:space="preserve">6. Оригінал або нотаріально завірена копія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F8275B" w:rsidRPr="00963957" w:rsidRDefault="00F8275B" w:rsidP="00E81238">
            <w:pPr>
              <w:pStyle w:val="Default"/>
              <w:widowControl w:val="0"/>
              <w:jc w:val="both"/>
              <w:rPr>
                <w:color w:val="auto"/>
              </w:rPr>
            </w:pPr>
            <w:r w:rsidRPr="00963957">
              <w:rPr>
                <w:color w:val="auto"/>
              </w:rPr>
              <w:t xml:space="preserve">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w:t>
            </w:r>
          </w:p>
          <w:p w:rsidR="008F0E3D" w:rsidRPr="00963957" w:rsidRDefault="00F8275B" w:rsidP="00E81238">
            <w:pPr>
              <w:pStyle w:val="Default"/>
              <w:widowControl w:val="0"/>
              <w:jc w:val="both"/>
              <w:rPr>
                <w:color w:val="auto"/>
              </w:rPr>
            </w:pPr>
            <w:r w:rsidRPr="00963957">
              <w:rPr>
                <w:color w:val="auto"/>
              </w:rPr>
              <w:t xml:space="preserve">8. </w:t>
            </w:r>
            <w:r w:rsidR="008F0E3D" w:rsidRPr="00963957">
              <w:rPr>
                <w:color w:val="auto"/>
              </w:rPr>
              <w:t>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пропозицій щодо придбання житла.</w:t>
            </w:r>
          </w:p>
          <w:p w:rsidR="008F0E3D" w:rsidRPr="00963957" w:rsidRDefault="00F8275B" w:rsidP="007E089B">
            <w:pPr>
              <w:pStyle w:val="a5"/>
              <w:shd w:val="clear" w:color="auto" w:fill="auto"/>
              <w:spacing w:before="0" w:line="240" w:lineRule="auto"/>
              <w:ind w:left="19" w:firstLine="0"/>
              <w:rPr>
                <w:sz w:val="24"/>
                <w:szCs w:val="24"/>
                <w:lang w:val="uk-UA" w:eastAsia="ru-RU"/>
              </w:rPr>
            </w:pPr>
            <w:r w:rsidRPr="00963957">
              <w:rPr>
                <w:sz w:val="24"/>
                <w:szCs w:val="24"/>
                <w:lang w:val="uk-UA" w:eastAsia="ru-RU"/>
              </w:rPr>
              <w:t>9. Інформаці</w:t>
            </w:r>
            <w:r w:rsidR="008F0E3D" w:rsidRPr="00963957">
              <w:rPr>
                <w:sz w:val="24"/>
                <w:szCs w:val="24"/>
                <w:lang w:val="uk-UA" w:eastAsia="ru-RU"/>
              </w:rPr>
              <w:t xml:space="preserve">я </w:t>
            </w:r>
            <w:r w:rsidRPr="00963957">
              <w:rPr>
                <w:sz w:val="24"/>
                <w:szCs w:val="24"/>
                <w:lang w:val="uk-UA" w:eastAsia="ru-RU"/>
              </w:rPr>
              <w:t xml:space="preserve">з Державного реєстру речових прав на нерухоме майно та Реєстру прав власності на нерухоме майно, Державного реєстру </w:t>
            </w:r>
            <w:r w:rsidR="005C36B5">
              <w:rPr>
                <w:sz w:val="24"/>
                <w:szCs w:val="24"/>
                <w:lang w:val="uk-UA" w:eastAsia="ru-RU"/>
              </w:rPr>
              <w:t>і</w:t>
            </w:r>
            <w:r w:rsidRPr="00963957">
              <w:rPr>
                <w:sz w:val="24"/>
                <w:szCs w:val="24"/>
                <w:lang w:val="uk-UA" w:eastAsia="ru-RU"/>
              </w:rPr>
              <w:t>потек, Єдиного реєстру заборон відчуження</w:t>
            </w:r>
            <w:r w:rsidR="008F0E3D" w:rsidRPr="00963957">
              <w:rPr>
                <w:sz w:val="24"/>
                <w:szCs w:val="24"/>
                <w:lang w:val="uk-UA" w:eastAsia="ru-RU"/>
              </w:rPr>
              <w:t xml:space="preserve"> об’єктів нерухомого майна щодо суб’єкта.</w:t>
            </w:r>
          </w:p>
          <w:p w:rsidR="008F0E3D" w:rsidRPr="00963957" w:rsidRDefault="008F0E3D" w:rsidP="007E089B">
            <w:pPr>
              <w:pStyle w:val="a5"/>
              <w:shd w:val="clear" w:color="auto" w:fill="auto"/>
              <w:spacing w:before="0" w:line="240" w:lineRule="auto"/>
              <w:ind w:left="19" w:firstLine="0"/>
              <w:rPr>
                <w:sz w:val="24"/>
                <w:szCs w:val="24"/>
                <w:lang w:val="uk-UA" w:eastAsia="ru-RU"/>
              </w:rPr>
            </w:pPr>
            <w:r w:rsidRPr="00963957">
              <w:rPr>
                <w:sz w:val="24"/>
                <w:szCs w:val="24"/>
                <w:lang w:val="uk-UA" w:eastAsia="ru-RU"/>
              </w:rPr>
              <w:t>10. Документи, що підтверджують повноваження керівника:</w:t>
            </w:r>
          </w:p>
          <w:p w:rsidR="00F8275B" w:rsidRPr="00963957" w:rsidRDefault="008F0E3D" w:rsidP="007E089B">
            <w:pPr>
              <w:pStyle w:val="a5"/>
              <w:shd w:val="clear" w:color="auto" w:fill="auto"/>
              <w:spacing w:before="0" w:line="240" w:lineRule="auto"/>
              <w:ind w:left="19" w:firstLine="0"/>
              <w:rPr>
                <w:rStyle w:val="a4"/>
                <w:sz w:val="24"/>
                <w:szCs w:val="24"/>
                <w:lang w:val="uk-UA" w:eastAsia="uk-UA"/>
              </w:rPr>
            </w:pPr>
            <w:r w:rsidRPr="00963957">
              <w:rPr>
                <w:sz w:val="24"/>
                <w:szCs w:val="24"/>
                <w:lang w:val="uk-UA" w:eastAsia="ru-RU"/>
              </w:rPr>
              <w:t>протокол установчих (загальних)</w:t>
            </w:r>
            <w:r w:rsidR="00F8275B" w:rsidRPr="00963957">
              <w:rPr>
                <w:sz w:val="24"/>
                <w:szCs w:val="24"/>
                <w:lang w:val="uk-UA" w:eastAsia="ru-RU"/>
              </w:rPr>
              <w:t xml:space="preserve"> </w:t>
            </w:r>
            <w:r w:rsidRPr="00963957">
              <w:rPr>
                <w:sz w:val="24"/>
                <w:szCs w:val="24"/>
                <w:lang w:val="uk-UA" w:eastAsia="ru-RU"/>
              </w:rPr>
              <w:t>зборів та наказ (розпорядження) про призначення (для суб’єктів підприємницької діяльності – фізичних осіб за наявності).</w:t>
            </w:r>
          </w:p>
          <w:p w:rsidR="00F8275B" w:rsidRPr="00963957" w:rsidRDefault="00F8275B" w:rsidP="00F76BF5">
            <w:pPr>
              <w:pStyle w:val="a5"/>
              <w:shd w:val="clear" w:color="auto" w:fill="auto"/>
              <w:spacing w:before="0" w:line="240" w:lineRule="auto"/>
              <w:ind w:firstLine="190"/>
              <w:rPr>
                <w:sz w:val="24"/>
                <w:szCs w:val="24"/>
                <w:lang w:val="uk-UA" w:eastAsia="ru-RU"/>
              </w:rPr>
            </w:pPr>
            <w:r w:rsidRPr="00963957">
              <w:rPr>
                <w:rStyle w:val="a4"/>
                <w:sz w:val="24"/>
                <w:szCs w:val="24"/>
                <w:lang w:val="uk-UA" w:eastAsia="uk-UA"/>
              </w:rPr>
              <w:t>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r w:rsidR="008C76A7" w:rsidRPr="00963957">
              <w:rPr>
                <w:rStyle w:val="a4"/>
                <w:sz w:val="24"/>
                <w:szCs w:val="24"/>
                <w:lang w:val="uk-UA" w:eastAsia="uk-UA"/>
              </w:rPr>
              <w:t>, що підтверджує повноваження керівника</w:t>
            </w:r>
            <w:r w:rsidRPr="00963957">
              <w:rPr>
                <w:rStyle w:val="a4"/>
                <w:sz w:val="24"/>
                <w:szCs w:val="24"/>
                <w:lang w:val="uk-UA" w:eastAsia="uk-UA"/>
              </w:rPr>
              <w:t>.</w:t>
            </w:r>
          </w:p>
          <w:p w:rsidR="00F8275B" w:rsidRPr="00963957" w:rsidRDefault="00F8275B" w:rsidP="008C76A7">
            <w:pPr>
              <w:pStyle w:val="a5"/>
              <w:shd w:val="clear" w:color="auto" w:fill="auto"/>
              <w:spacing w:before="0" w:line="240" w:lineRule="auto"/>
              <w:ind w:firstLine="240"/>
              <w:rPr>
                <w:sz w:val="24"/>
                <w:szCs w:val="24"/>
                <w:lang w:val="uk-UA" w:eastAsia="ru-RU"/>
              </w:rPr>
            </w:pPr>
            <w:r w:rsidRPr="00963957">
              <w:rPr>
                <w:sz w:val="24"/>
                <w:szCs w:val="24"/>
                <w:lang w:val="uk-UA" w:eastAsia="uk-UA"/>
              </w:rPr>
              <w:t>У разі</w:t>
            </w:r>
            <w:r w:rsidR="008C76A7" w:rsidRPr="00963957">
              <w:rPr>
                <w:sz w:val="24"/>
                <w:szCs w:val="24"/>
                <w:lang w:val="uk-UA" w:eastAsia="uk-UA"/>
              </w:rPr>
              <w:t>, якщо інтереси Учасника представляє інша особа, а саме, якщо документи пропозиції підписує</w:t>
            </w:r>
            <w:r w:rsidR="004C6EAC" w:rsidRPr="00963957">
              <w:rPr>
                <w:sz w:val="24"/>
                <w:szCs w:val="24"/>
                <w:lang w:val="uk-UA" w:eastAsia="uk-UA"/>
              </w:rPr>
              <w:t xml:space="preserve"> </w:t>
            </w:r>
            <w:r w:rsidR="008C76A7" w:rsidRPr="00963957">
              <w:rPr>
                <w:sz w:val="24"/>
                <w:szCs w:val="24"/>
                <w:lang w:val="uk-UA" w:eastAsia="uk-UA"/>
              </w:rPr>
              <w:t xml:space="preserve">(засвідчує)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пропозиції, подається нотаріально посвідчена довіреність на особу (із зазначенням </w:t>
            </w:r>
            <w:r w:rsidR="008C76A7" w:rsidRPr="00963957">
              <w:rPr>
                <w:sz w:val="24"/>
                <w:szCs w:val="24"/>
                <w:lang w:val="uk-UA" w:eastAsia="uk-UA"/>
              </w:rPr>
              <w:lastRenderedPageBreak/>
              <w:t xml:space="preserve">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пропозиції, а також надається копія паспорту цієї особи. </w:t>
            </w:r>
          </w:p>
          <w:p w:rsidR="00F76BF5" w:rsidRPr="00963957" w:rsidRDefault="00F76BF5" w:rsidP="0027013D">
            <w:pPr>
              <w:pStyle w:val="Default"/>
              <w:jc w:val="both"/>
              <w:rPr>
                <w:color w:val="auto"/>
              </w:rPr>
            </w:pPr>
          </w:p>
          <w:p w:rsidR="0027013D" w:rsidRPr="00963957" w:rsidRDefault="0027013D" w:rsidP="0027013D">
            <w:pPr>
              <w:pStyle w:val="Default"/>
              <w:jc w:val="both"/>
              <w:rPr>
                <w:color w:val="auto"/>
              </w:rPr>
            </w:pPr>
            <w:r w:rsidRPr="00963957">
              <w:rPr>
                <w:b/>
                <w:bCs/>
                <w:color w:val="auto"/>
                <w:u w:val="single"/>
              </w:rPr>
              <w:t xml:space="preserve">- для фізичних осіб </w:t>
            </w:r>
            <w:r w:rsidR="00CE7FE2" w:rsidRPr="00963957">
              <w:rPr>
                <w:b/>
                <w:bCs/>
                <w:color w:val="auto"/>
                <w:u w:val="single"/>
              </w:rPr>
              <w:t>–</w:t>
            </w:r>
            <w:r w:rsidRPr="00963957">
              <w:rPr>
                <w:b/>
                <w:bCs/>
                <w:color w:val="auto"/>
                <w:u w:val="single"/>
              </w:rPr>
              <w:t xml:space="preserve"> підприємців: </w:t>
            </w:r>
          </w:p>
          <w:p w:rsidR="0027013D" w:rsidRPr="00963957" w:rsidRDefault="0027013D" w:rsidP="0027013D">
            <w:pPr>
              <w:pStyle w:val="Default"/>
              <w:jc w:val="both"/>
              <w:rPr>
                <w:color w:val="auto"/>
              </w:rPr>
            </w:pPr>
            <w:r w:rsidRPr="00963957">
              <w:rPr>
                <w:color w:val="auto"/>
              </w:rPr>
              <w:t>1. Копія податкової деклараці</w:t>
            </w:r>
            <w:r w:rsidR="008C76A7" w:rsidRPr="00963957">
              <w:rPr>
                <w:color w:val="auto"/>
              </w:rPr>
              <w:t>ї</w:t>
            </w:r>
            <w:r w:rsidRPr="00963957">
              <w:rPr>
                <w:color w:val="auto"/>
              </w:rPr>
              <w:t xml:space="preserve"> платника єдиного податку за останній звітній період з відміткою про її одержання. </w:t>
            </w:r>
          </w:p>
          <w:p w:rsidR="0027013D" w:rsidRPr="00963957" w:rsidRDefault="0027013D" w:rsidP="0027013D">
            <w:pPr>
              <w:pStyle w:val="Default"/>
              <w:jc w:val="both"/>
              <w:rPr>
                <w:color w:val="auto"/>
              </w:rPr>
            </w:pPr>
            <w:r w:rsidRPr="00963957">
              <w:rPr>
                <w:color w:val="auto"/>
              </w:rPr>
              <w:t>2. Оригінал довідки з обслуговуючого банку (банків) [реквізити яких зазначені у відомостях про учасника] про відкрит</w:t>
            </w:r>
            <w:r w:rsidR="008C76A7" w:rsidRPr="00963957">
              <w:rPr>
                <w:color w:val="auto"/>
              </w:rPr>
              <w:t>і</w:t>
            </w:r>
            <w:r w:rsidRPr="00963957">
              <w:rPr>
                <w:color w:val="auto"/>
              </w:rPr>
              <w:t xml:space="preserve"> </w:t>
            </w:r>
            <w:r w:rsidR="008C76A7" w:rsidRPr="00963957">
              <w:rPr>
                <w:color w:val="auto"/>
              </w:rPr>
              <w:t>поточні (</w:t>
            </w:r>
            <w:r w:rsidRPr="00963957">
              <w:rPr>
                <w:color w:val="auto"/>
              </w:rPr>
              <w:t>розрахунков</w:t>
            </w:r>
            <w:r w:rsidR="008C76A7" w:rsidRPr="00963957">
              <w:rPr>
                <w:color w:val="auto"/>
              </w:rPr>
              <w:t>і)</w:t>
            </w:r>
            <w:r w:rsidRPr="00963957">
              <w:rPr>
                <w:color w:val="auto"/>
              </w:rPr>
              <w:t xml:space="preserve"> рахунк</w:t>
            </w:r>
            <w:r w:rsidR="008C76A7" w:rsidRPr="00963957">
              <w:rPr>
                <w:color w:val="auto"/>
              </w:rPr>
              <w:t>и</w:t>
            </w:r>
            <w:r w:rsidRPr="00963957">
              <w:rPr>
                <w:color w:val="auto"/>
              </w:rPr>
              <w:t xml:space="preserve"> (</w:t>
            </w:r>
            <w:r w:rsidRPr="00963957">
              <w:rPr>
                <w:i/>
                <w:iCs/>
                <w:color w:val="auto"/>
              </w:rPr>
              <w:t>дійсна на момент розкриття пропозицій</w:t>
            </w:r>
            <w:r w:rsidR="008C76A7" w:rsidRPr="00963957">
              <w:rPr>
                <w:i/>
                <w:iCs/>
                <w:color w:val="auto"/>
              </w:rPr>
              <w:t xml:space="preserve"> щодо придбання житла</w:t>
            </w:r>
            <w:r w:rsidRPr="00963957">
              <w:rPr>
                <w:i/>
                <w:iCs/>
                <w:color w:val="auto"/>
              </w:rPr>
              <w:t>)</w:t>
            </w:r>
            <w:r w:rsidRPr="00963957">
              <w:rPr>
                <w:color w:val="auto"/>
              </w:rPr>
              <w:t xml:space="preserve">. </w:t>
            </w:r>
          </w:p>
          <w:p w:rsidR="0027013D" w:rsidRPr="00963957" w:rsidRDefault="0027013D" w:rsidP="0027013D">
            <w:pPr>
              <w:pStyle w:val="Default"/>
              <w:jc w:val="both"/>
              <w:rPr>
                <w:color w:val="auto"/>
              </w:rPr>
            </w:pPr>
            <w:r w:rsidRPr="00963957">
              <w:rPr>
                <w:color w:val="auto"/>
              </w:rPr>
              <w:t xml:space="preserve">3. Оригінал </w:t>
            </w:r>
            <w:r w:rsidR="008C76A7" w:rsidRPr="00963957">
              <w:rPr>
                <w:color w:val="auto"/>
              </w:rPr>
              <w:t>(або нотаріально завірена копія) документу (довідки, витягу, тощо)</w:t>
            </w:r>
            <w:r w:rsidR="005F2FD7" w:rsidRPr="00963957">
              <w:rPr>
                <w:color w:val="auto"/>
              </w:rPr>
              <w:t>, виданого уповноваженим органом</w:t>
            </w:r>
            <w:r w:rsidRPr="00963957">
              <w:rPr>
                <w:color w:val="auto"/>
              </w:rPr>
              <w:t xml:space="preserve"> про відсутність заборгованості </w:t>
            </w:r>
            <w:r w:rsidR="005F2FD7" w:rsidRPr="00963957">
              <w:rPr>
                <w:color w:val="auto"/>
              </w:rPr>
              <w:t>і</w:t>
            </w:r>
            <w:r w:rsidRPr="00963957">
              <w:rPr>
                <w:color w:val="auto"/>
              </w:rPr>
              <w:t xml:space="preserve">з </w:t>
            </w:r>
            <w:r w:rsidR="005F2FD7" w:rsidRPr="00963957">
              <w:rPr>
                <w:color w:val="auto"/>
              </w:rPr>
              <w:t xml:space="preserve">сплати </w:t>
            </w:r>
            <w:r w:rsidRPr="00963957">
              <w:rPr>
                <w:color w:val="auto"/>
              </w:rPr>
              <w:t>податків</w:t>
            </w:r>
            <w:r w:rsidR="005F2FD7" w:rsidRPr="00963957">
              <w:rPr>
                <w:color w:val="auto"/>
              </w:rPr>
              <w:t xml:space="preserve"> і</w:t>
            </w:r>
            <w:r w:rsidRPr="00963957">
              <w:rPr>
                <w:color w:val="auto"/>
              </w:rPr>
              <w:t xml:space="preserve"> зборів</w:t>
            </w:r>
            <w:r w:rsidR="005F2FD7" w:rsidRPr="00963957">
              <w:rPr>
                <w:color w:val="auto"/>
              </w:rPr>
              <w:t xml:space="preserve"> (обов’язкових</w:t>
            </w:r>
            <w:r w:rsidRPr="00963957">
              <w:rPr>
                <w:color w:val="auto"/>
              </w:rPr>
              <w:t xml:space="preserve"> платежів</w:t>
            </w:r>
            <w:r w:rsidR="005F2FD7" w:rsidRPr="00963957">
              <w:rPr>
                <w:color w:val="auto"/>
              </w:rPr>
              <w:t>),</w:t>
            </w:r>
            <w:r w:rsidRPr="00963957">
              <w:rPr>
                <w:color w:val="auto"/>
              </w:rPr>
              <w:t xml:space="preserve"> </w:t>
            </w:r>
            <w:r w:rsidRPr="00963957">
              <w:rPr>
                <w:iCs/>
                <w:color w:val="auto"/>
              </w:rPr>
              <w:t>дійсн</w:t>
            </w:r>
            <w:r w:rsidR="005F2FD7" w:rsidRPr="00963957">
              <w:rPr>
                <w:iCs/>
                <w:color w:val="auto"/>
              </w:rPr>
              <w:t>ого на дату розкриття пропозицій щодо придбання житла</w:t>
            </w:r>
            <w:r w:rsidRPr="00963957">
              <w:rPr>
                <w:iCs/>
                <w:color w:val="auto"/>
              </w:rPr>
              <w:t>.</w:t>
            </w:r>
            <w:r w:rsidRPr="00963957">
              <w:rPr>
                <w:i/>
                <w:iCs/>
                <w:color w:val="auto"/>
              </w:rPr>
              <w:t xml:space="preserve"> </w:t>
            </w:r>
          </w:p>
          <w:p w:rsidR="005F2FD7" w:rsidRPr="00963957" w:rsidRDefault="0027013D" w:rsidP="0027013D">
            <w:pPr>
              <w:pStyle w:val="Default"/>
              <w:jc w:val="both"/>
              <w:rPr>
                <w:color w:val="auto"/>
              </w:rPr>
            </w:pPr>
            <w:r w:rsidRPr="00963957">
              <w:rPr>
                <w:color w:val="auto"/>
              </w:rPr>
              <w:t>4.</w:t>
            </w:r>
            <w:r w:rsidR="005F2FD7" w:rsidRPr="00963957">
              <w:rPr>
                <w:color w:val="auto"/>
              </w:rPr>
              <w:t xml:space="preserve"> Відомості про відкриті (наявні) рахунки та касу</w:t>
            </w:r>
            <w:r w:rsidRPr="00963957">
              <w:rPr>
                <w:color w:val="auto"/>
              </w:rPr>
              <w:t xml:space="preserve"> </w:t>
            </w:r>
            <w:r w:rsidR="005F2FD7" w:rsidRPr="00963957">
              <w:rPr>
                <w:color w:val="auto"/>
              </w:rPr>
              <w:t>станом на дату подачі пропозицій (подаються тільки фізичними особами-підприємцями, які згідно із законодавством можуть не складати фінансовий звіт (баланс) та звіт про фінансові результати).</w:t>
            </w:r>
          </w:p>
          <w:p w:rsidR="0027013D" w:rsidRPr="00963957" w:rsidRDefault="0027013D" w:rsidP="0027013D">
            <w:pPr>
              <w:pStyle w:val="a5"/>
              <w:shd w:val="clear" w:color="auto" w:fill="auto"/>
              <w:spacing w:before="0" w:line="240" w:lineRule="auto"/>
              <w:ind w:firstLine="0"/>
              <w:rPr>
                <w:sz w:val="24"/>
                <w:szCs w:val="24"/>
                <w:lang w:val="uk-UA" w:eastAsia="ru-RU"/>
              </w:rPr>
            </w:pPr>
            <w:r w:rsidRPr="00963957">
              <w:rPr>
                <w:sz w:val="24"/>
                <w:szCs w:val="24"/>
                <w:lang w:val="uk-UA" w:eastAsia="ru-RU"/>
              </w:rPr>
              <w:t>5. Витяг або Інформаційна довідка з Єдиного державного реєстру осіб, які вчинили корупційні правопорушення, видана відповідним підрозділом Міністерства юстиції України про відсутність (наявність) у зазначеному реєстрі відомостей про фізичну особу.</w:t>
            </w:r>
          </w:p>
          <w:p w:rsidR="0027013D" w:rsidRPr="00963957" w:rsidRDefault="0027013D" w:rsidP="0027013D">
            <w:pPr>
              <w:pStyle w:val="Default"/>
              <w:jc w:val="both"/>
              <w:rPr>
                <w:color w:val="auto"/>
              </w:rPr>
            </w:pPr>
            <w:r w:rsidRPr="00963957">
              <w:rPr>
                <w:color w:val="auto"/>
              </w:rPr>
              <w:t>6. Оригінал або нотаріально завірена копія довідки або витягу з реєстру про відсутність судимості, видан</w:t>
            </w:r>
            <w:r w:rsidR="005F2FD7" w:rsidRPr="00963957">
              <w:rPr>
                <w:color w:val="auto"/>
              </w:rPr>
              <w:t>ої</w:t>
            </w:r>
            <w:r w:rsidRPr="00963957">
              <w:rPr>
                <w:color w:val="auto"/>
              </w:rPr>
              <w:t xml:space="preserve">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w:t>
            </w:r>
          </w:p>
          <w:p w:rsidR="0027013D" w:rsidRPr="00963957" w:rsidRDefault="0027013D" w:rsidP="0027013D">
            <w:pPr>
              <w:pStyle w:val="Default"/>
              <w:jc w:val="both"/>
              <w:rPr>
                <w:color w:val="auto"/>
              </w:rPr>
            </w:pPr>
            <w:r w:rsidRPr="00963957">
              <w:rPr>
                <w:color w:val="auto"/>
              </w:rPr>
              <w:t xml:space="preserve">7. </w:t>
            </w:r>
            <w:r w:rsidR="005F2FD7" w:rsidRPr="00963957">
              <w:rPr>
                <w:color w:val="auto"/>
              </w:rPr>
              <w:t xml:space="preserve">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w:t>
            </w:r>
            <w:r w:rsidR="007015A0" w:rsidRPr="00963957">
              <w:rPr>
                <w:color w:val="auto"/>
              </w:rPr>
              <w:t>та відкриття відносно нього ліквідаційної процедури, дійсного на дату розкриття пропозицій щодо придбання житла</w:t>
            </w:r>
            <w:r w:rsidRPr="00963957">
              <w:rPr>
                <w:color w:val="auto"/>
              </w:rPr>
              <w:t xml:space="preserve">. </w:t>
            </w:r>
          </w:p>
          <w:p w:rsidR="0027013D" w:rsidRPr="00963957" w:rsidRDefault="0027013D" w:rsidP="0027013D">
            <w:pPr>
              <w:pStyle w:val="Default"/>
              <w:jc w:val="both"/>
              <w:rPr>
                <w:color w:val="auto"/>
              </w:rPr>
            </w:pPr>
            <w:r w:rsidRPr="00963957">
              <w:rPr>
                <w:color w:val="auto"/>
              </w:rPr>
              <w:t>8. Інформація з Державного реєстру речових прав на нерухоме майно та Реєстру прав власності на нерухоме майно, Державного реєстру іпотек</w:t>
            </w:r>
            <w:r w:rsidR="007015A0" w:rsidRPr="00963957">
              <w:rPr>
                <w:color w:val="auto"/>
              </w:rPr>
              <w:t>и</w:t>
            </w:r>
            <w:r w:rsidRPr="00963957">
              <w:rPr>
                <w:color w:val="auto"/>
              </w:rPr>
              <w:t>, Єдиного реєстру заборон відчуження об’єктів нерухомого майна</w:t>
            </w:r>
            <w:r w:rsidR="007015A0" w:rsidRPr="00963957">
              <w:rPr>
                <w:color w:val="auto"/>
              </w:rPr>
              <w:t>, яке пропонується до придбання</w:t>
            </w:r>
            <w:r w:rsidRPr="00963957">
              <w:rPr>
                <w:color w:val="auto"/>
              </w:rPr>
              <w:t xml:space="preserve">. </w:t>
            </w:r>
          </w:p>
          <w:p w:rsidR="0027013D" w:rsidRPr="00963957" w:rsidRDefault="0027013D" w:rsidP="0027013D">
            <w:pPr>
              <w:pStyle w:val="Default"/>
              <w:jc w:val="both"/>
              <w:rPr>
                <w:color w:val="auto"/>
              </w:rPr>
            </w:pPr>
            <w:r w:rsidRPr="00963957">
              <w:rPr>
                <w:color w:val="auto"/>
              </w:rPr>
              <w:t xml:space="preserve">9. </w:t>
            </w:r>
            <w:r w:rsidR="00A01184" w:rsidRPr="00963957">
              <w:rPr>
                <w:color w:val="auto"/>
              </w:rPr>
              <w:t xml:space="preserve">Витяг </w:t>
            </w:r>
            <w:r w:rsidR="0028450C" w:rsidRPr="00963957">
              <w:rPr>
                <w:color w:val="auto"/>
              </w:rPr>
              <w:t>з Державного реєстру обтяжень нерухомого майна щодо наявності (відсутності) обтяжень</w:t>
            </w:r>
            <w:r w:rsidRPr="00963957">
              <w:rPr>
                <w:color w:val="auto"/>
              </w:rPr>
              <w:t xml:space="preserve">. </w:t>
            </w:r>
          </w:p>
          <w:p w:rsidR="0027013D" w:rsidRPr="00963957" w:rsidRDefault="0027013D" w:rsidP="0027013D">
            <w:pPr>
              <w:pStyle w:val="Default"/>
              <w:jc w:val="both"/>
              <w:rPr>
                <w:color w:val="auto"/>
              </w:rPr>
            </w:pPr>
            <w:r w:rsidRPr="00963957">
              <w:rPr>
                <w:color w:val="auto"/>
              </w:rPr>
              <w:t xml:space="preserve">10. </w:t>
            </w:r>
            <w:r w:rsidR="0028450C" w:rsidRPr="00963957">
              <w:rPr>
                <w:color w:val="auto"/>
              </w:rPr>
              <w:t>Завірена особистим підписом к</w:t>
            </w:r>
            <w:r w:rsidRPr="00963957">
              <w:rPr>
                <w:color w:val="auto"/>
              </w:rPr>
              <w:t>опія паспорт</w:t>
            </w:r>
            <w:r w:rsidR="0028450C" w:rsidRPr="00963957">
              <w:rPr>
                <w:color w:val="auto"/>
              </w:rPr>
              <w:t>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w:t>
            </w:r>
            <w:r w:rsidR="00A22377" w:rsidRPr="00963957">
              <w:rPr>
                <w:color w:val="auto"/>
              </w:rPr>
              <w:t xml:space="preserve"> картки платника податків та повідомили про це відповідному органу державної податкової служби</w:t>
            </w:r>
            <w:r w:rsidR="00C33B78" w:rsidRPr="00963957">
              <w:rPr>
                <w:color w:val="auto"/>
              </w:rPr>
              <w:t xml:space="preserve"> і мають відмітку в паспорті</w:t>
            </w:r>
            <w:r w:rsidR="0028450C" w:rsidRPr="00963957">
              <w:rPr>
                <w:color w:val="auto"/>
              </w:rPr>
              <w:t>)</w:t>
            </w:r>
            <w:r w:rsidRPr="00963957">
              <w:rPr>
                <w:color w:val="auto"/>
              </w:rPr>
              <w:t xml:space="preserve">. </w:t>
            </w:r>
          </w:p>
          <w:p w:rsidR="0027013D" w:rsidRPr="00963957" w:rsidRDefault="0027013D" w:rsidP="0027013D">
            <w:pPr>
              <w:pStyle w:val="a5"/>
              <w:shd w:val="clear" w:color="auto" w:fill="auto"/>
              <w:spacing w:before="0" w:line="240" w:lineRule="auto"/>
              <w:ind w:firstLine="0"/>
              <w:rPr>
                <w:sz w:val="24"/>
                <w:szCs w:val="24"/>
                <w:lang w:val="uk-UA" w:eastAsia="ru-RU"/>
              </w:rPr>
            </w:pPr>
            <w:r w:rsidRPr="00963957">
              <w:rPr>
                <w:sz w:val="24"/>
                <w:szCs w:val="24"/>
                <w:lang w:val="uk-UA" w:eastAsia="ru-RU"/>
              </w:rPr>
              <w:t>1</w:t>
            </w:r>
            <w:r w:rsidR="00E84A2A" w:rsidRPr="00963957">
              <w:rPr>
                <w:sz w:val="24"/>
                <w:szCs w:val="24"/>
                <w:lang w:val="uk-UA" w:eastAsia="ru-RU"/>
              </w:rPr>
              <w:t>1</w:t>
            </w:r>
            <w:r w:rsidRPr="00963957">
              <w:rPr>
                <w:sz w:val="24"/>
                <w:szCs w:val="24"/>
                <w:lang w:val="uk-UA" w:eastAsia="ru-RU"/>
              </w:rPr>
              <w:t xml:space="preserve">. </w:t>
            </w:r>
            <w:r w:rsidR="008E66AD" w:rsidRPr="00963957">
              <w:rPr>
                <w:sz w:val="24"/>
                <w:szCs w:val="24"/>
                <w:lang w:val="uk-UA" w:eastAsia="ru-RU"/>
              </w:rPr>
              <w:t>У разі, якщо інтереси У</w:t>
            </w:r>
            <w:r w:rsidR="00542F6C" w:rsidRPr="00963957">
              <w:rPr>
                <w:sz w:val="24"/>
                <w:szCs w:val="24"/>
                <w:lang w:val="uk-UA" w:eastAsia="ru-RU"/>
              </w:rPr>
              <w:t>часника представляє інша особа</w:t>
            </w:r>
            <w:r w:rsidR="008E66AD" w:rsidRPr="00963957">
              <w:rPr>
                <w:sz w:val="24"/>
                <w:szCs w:val="24"/>
                <w:lang w:val="uk-UA" w:eastAsia="ru-RU"/>
              </w:rPr>
              <w:t>, яку уповноважено під час проведення процедури закупівлі представляти інтереси Учасника, підписувати (завіряти)</w:t>
            </w:r>
            <w:r w:rsidR="00542F6C" w:rsidRPr="00963957">
              <w:rPr>
                <w:sz w:val="24"/>
                <w:szCs w:val="24"/>
                <w:lang w:val="uk-UA" w:eastAsia="ru-RU"/>
              </w:rPr>
              <w:t xml:space="preserve"> </w:t>
            </w:r>
            <w:r w:rsidR="008E66AD" w:rsidRPr="00963957">
              <w:rPr>
                <w:sz w:val="24"/>
                <w:szCs w:val="24"/>
                <w:lang w:val="uk-UA" w:eastAsia="ru-RU"/>
              </w:rPr>
              <w:t xml:space="preserve">документи пропозицій, подається нотаріально </w:t>
            </w:r>
            <w:r w:rsidR="00504886" w:rsidRPr="00963957">
              <w:rPr>
                <w:sz w:val="24"/>
                <w:szCs w:val="24"/>
                <w:lang w:val="uk-UA" w:eastAsia="ru-RU"/>
              </w:rPr>
              <w:t>посвідчена довіреність на особу</w:t>
            </w:r>
            <w:r w:rsidR="008E66AD" w:rsidRPr="00963957">
              <w:rPr>
                <w:sz w:val="24"/>
                <w:szCs w:val="24"/>
                <w:lang w:val="uk-UA" w:eastAsia="ru-RU"/>
              </w:rPr>
              <w:t xml:space="preserve">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27013D" w:rsidRPr="00963957" w:rsidRDefault="0027013D" w:rsidP="0027013D">
            <w:pPr>
              <w:pStyle w:val="Default"/>
              <w:jc w:val="both"/>
              <w:rPr>
                <w:color w:val="auto"/>
              </w:rPr>
            </w:pPr>
            <w:r w:rsidRPr="00963957">
              <w:rPr>
                <w:b/>
                <w:bCs/>
                <w:color w:val="auto"/>
                <w:u w:val="single"/>
              </w:rPr>
              <w:lastRenderedPageBreak/>
              <w:t>- для</w:t>
            </w:r>
            <w:r w:rsidR="00CA2C0E" w:rsidRPr="00963957">
              <w:rPr>
                <w:b/>
                <w:bCs/>
                <w:color w:val="auto"/>
                <w:u w:val="single"/>
              </w:rPr>
              <w:t xml:space="preserve"> </w:t>
            </w:r>
            <w:r w:rsidRPr="00963957">
              <w:rPr>
                <w:b/>
                <w:bCs/>
                <w:color w:val="auto"/>
                <w:u w:val="single"/>
              </w:rPr>
              <w:t xml:space="preserve">фізичних осіб: </w:t>
            </w:r>
          </w:p>
          <w:p w:rsidR="0027013D" w:rsidRPr="00963957" w:rsidRDefault="0027013D" w:rsidP="0027013D">
            <w:pPr>
              <w:pStyle w:val="Default"/>
              <w:jc w:val="both"/>
              <w:rPr>
                <w:color w:val="auto"/>
              </w:rPr>
            </w:pPr>
            <w:r w:rsidRPr="00963957">
              <w:rPr>
                <w:color w:val="auto"/>
              </w:rPr>
              <w:t>1. Оригінал або нотаріально завірена копія довідки з обслуговуючого банку (банків) [реквізити яких зазначені у відомостях про учасника] про відкрит</w:t>
            </w:r>
            <w:r w:rsidR="008E66AD" w:rsidRPr="00963957">
              <w:rPr>
                <w:color w:val="auto"/>
              </w:rPr>
              <w:t>і</w:t>
            </w:r>
            <w:r w:rsidRPr="00963957">
              <w:rPr>
                <w:color w:val="auto"/>
              </w:rPr>
              <w:t xml:space="preserve"> </w:t>
            </w:r>
            <w:r w:rsidR="008E66AD" w:rsidRPr="00963957">
              <w:rPr>
                <w:color w:val="auto"/>
              </w:rPr>
              <w:t>поточні</w:t>
            </w:r>
            <w:r w:rsidRPr="00963957">
              <w:rPr>
                <w:color w:val="auto"/>
              </w:rPr>
              <w:t xml:space="preserve"> рахунк</w:t>
            </w:r>
            <w:r w:rsidR="008E66AD" w:rsidRPr="00963957">
              <w:rPr>
                <w:color w:val="auto"/>
              </w:rPr>
              <w:t>и</w:t>
            </w:r>
            <w:r w:rsidRPr="00963957">
              <w:rPr>
                <w:color w:val="auto"/>
              </w:rPr>
              <w:t xml:space="preserve">. </w:t>
            </w:r>
          </w:p>
          <w:p w:rsidR="0027013D" w:rsidRPr="00963957" w:rsidRDefault="0027013D" w:rsidP="0027013D">
            <w:pPr>
              <w:pStyle w:val="Default"/>
              <w:jc w:val="both"/>
              <w:rPr>
                <w:color w:val="auto"/>
              </w:rPr>
            </w:pPr>
            <w:r w:rsidRPr="00963957">
              <w:rPr>
                <w:i/>
                <w:iCs/>
                <w:color w:val="auto"/>
              </w:rPr>
              <w:t xml:space="preserve">Довідково. Розрахунки за майно, незалежно від кількості його співвласників, будуть здійснюватися виключно з </w:t>
            </w:r>
            <w:r w:rsidRPr="00963957">
              <w:rPr>
                <w:b/>
                <w:bCs/>
                <w:i/>
                <w:iCs/>
                <w:color w:val="auto"/>
              </w:rPr>
              <w:t xml:space="preserve">однією </w:t>
            </w:r>
            <w:r w:rsidRPr="00963957">
              <w:rPr>
                <w:i/>
                <w:iCs/>
                <w:color w:val="auto"/>
              </w:rPr>
              <w:t xml:space="preserve">нотаріально уповноваженою особою. </w:t>
            </w:r>
          </w:p>
          <w:p w:rsidR="0027013D" w:rsidRPr="00963957" w:rsidRDefault="0027013D" w:rsidP="0027013D">
            <w:pPr>
              <w:pStyle w:val="Default"/>
              <w:jc w:val="both"/>
              <w:rPr>
                <w:color w:val="auto"/>
              </w:rPr>
            </w:pPr>
            <w:r w:rsidRPr="00963957">
              <w:rPr>
                <w:color w:val="auto"/>
              </w:rPr>
              <w:t xml:space="preserve">2. Оригінал або нотаріально завірена копія Витягу або Інформаційної довідки з Єдиного державного реєстру </w:t>
            </w:r>
            <w:r w:rsidR="008E66AD" w:rsidRPr="00963957">
              <w:rPr>
                <w:color w:val="auto"/>
              </w:rPr>
              <w:t>про відсутність судимості, виданої уповноваженим органом фізичній особі, яка є учасником, для підтвердження інформації, що її не було засуджено за злочин, вчинений з корисливих мотивів, судимість з якої знято або погашено в установленому законом порядку</w:t>
            </w:r>
            <w:r w:rsidRPr="00963957">
              <w:rPr>
                <w:color w:val="auto"/>
              </w:rPr>
              <w:t xml:space="preserve">. </w:t>
            </w:r>
          </w:p>
          <w:p w:rsidR="0027013D" w:rsidRPr="00F73918" w:rsidRDefault="0027013D" w:rsidP="00F73918">
            <w:pPr>
              <w:pStyle w:val="Default"/>
              <w:jc w:val="both"/>
              <w:rPr>
                <w:color w:val="auto"/>
              </w:rPr>
            </w:pPr>
            <w:r w:rsidRPr="00F73918">
              <w:rPr>
                <w:color w:val="auto"/>
              </w:rPr>
              <w:t xml:space="preserve">3.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 </w:t>
            </w:r>
          </w:p>
          <w:p w:rsidR="0027013D" w:rsidRPr="00963957" w:rsidRDefault="00686910" w:rsidP="0027013D">
            <w:pPr>
              <w:pStyle w:val="Default"/>
              <w:jc w:val="both"/>
              <w:rPr>
                <w:color w:val="auto"/>
              </w:rPr>
            </w:pPr>
            <w:r w:rsidRPr="00963957">
              <w:rPr>
                <w:color w:val="auto"/>
              </w:rPr>
              <w:t>4</w:t>
            </w:r>
            <w:r w:rsidR="0027013D" w:rsidRPr="00963957">
              <w:rPr>
                <w:color w:val="auto"/>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27013D" w:rsidRPr="00963957" w:rsidRDefault="00686910" w:rsidP="0027013D">
            <w:pPr>
              <w:pStyle w:val="Default"/>
              <w:jc w:val="both"/>
              <w:rPr>
                <w:color w:val="auto"/>
              </w:rPr>
            </w:pPr>
            <w:r w:rsidRPr="00963957">
              <w:rPr>
                <w:color w:val="auto"/>
              </w:rPr>
              <w:t>5</w:t>
            </w:r>
            <w:r w:rsidR="0027013D" w:rsidRPr="00963957">
              <w:rPr>
                <w:color w:val="auto"/>
              </w:rPr>
              <w:t xml:space="preserve">. </w:t>
            </w:r>
            <w:r w:rsidR="00196B77" w:rsidRPr="00963957">
              <w:rPr>
                <w:color w:val="auto"/>
              </w:rPr>
              <w:t>Завірена особистим підписом к</w:t>
            </w:r>
            <w:r w:rsidR="0027013D" w:rsidRPr="00963957">
              <w:rPr>
                <w:color w:val="auto"/>
              </w:rPr>
              <w:t xml:space="preserve">опія паспорту. </w:t>
            </w:r>
          </w:p>
          <w:p w:rsidR="0027013D" w:rsidRPr="00963957" w:rsidRDefault="00686910" w:rsidP="0027013D">
            <w:pPr>
              <w:pStyle w:val="Default"/>
              <w:jc w:val="both"/>
              <w:rPr>
                <w:color w:val="auto"/>
              </w:rPr>
            </w:pPr>
            <w:r w:rsidRPr="00963957">
              <w:rPr>
                <w:color w:val="auto"/>
              </w:rPr>
              <w:t>6</w:t>
            </w:r>
            <w:r w:rsidR="0027013D" w:rsidRPr="00963957">
              <w:rPr>
                <w:color w:val="auto"/>
              </w:rPr>
              <w:t xml:space="preserve">. </w:t>
            </w:r>
            <w:r w:rsidR="00196B77" w:rsidRPr="00963957">
              <w:rPr>
                <w:color w:val="auto"/>
              </w:rPr>
              <w:t>Завірена особистим підписом к</w:t>
            </w:r>
            <w:r w:rsidR="0027013D" w:rsidRPr="00963957">
              <w:rPr>
                <w:color w:val="auto"/>
              </w:rPr>
              <w:t xml:space="preserve">опія довідки про присвоєння ідентифікаційного номеру (реєстраційного номеру облікової картки платника податків). </w:t>
            </w:r>
          </w:p>
          <w:p w:rsidR="00196B77" w:rsidRPr="00963957" w:rsidRDefault="00E84A2A" w:rsidP="0027013D">
            <w:pPr>
              <w:pStyle w:val="Default"/>
              <w:jc w:val="both"/>
              <w:rPr>
                <w:color w:val="auto"/>
              </w:rPr>
            </w:pPr>
            <w:r w:rsidRPr="00963957">
              <w:rPr>
                <w:color w:val="auto"/>
              </w:rPr>
              <w:t>7</w:t>
            </w:r>
            <w:r w:rsidR="00542F6C" w:rsidRPr="00963957">
              <w:rPr>
                <w:color w:val="auto"/>
              </w:rPr>
              <w:t>. У разі, якщо інтереси Учасника</w:t>
            </w:r>
            <w:r w:rsidR="00542F6C" w:rsidRPr="00963957">
              <w:rPr>
                <w:color w:val="auto"/>
                <w:lang w:eastAsia="ru-RU"/>
              </w:rPr>
              <w:t xml:space="preserve">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rsidR="00162A5C" w:rsidRPr="00963957" w:rsidRDefault="00162A5C" w:rsidP="0027013D">
            <w:pPr>
              <w:pStyle w:val="Default"/>
              <w:jc w:val="both"/>
              <w:rPr>
                <w:color w:val="auto"/>
                <w:u w:val="single"/>
              </w:rPr>
            </w:pPr>
          </w:p>
          <w:p w:rsidR="0027013D" w:rsidRPr="00963957" w:rsidRDefault="0027013D" w:rsidP="0027013D">
            <w:pPr>
              <w:pStyle w:val="Default"/>
              <w:jc w:val="both"/>
              <w:rPr>
                <w:b/>
                <w:color w:val="auto"/>
              </w:rPr>
            </w:pPr>
            <w:r w:rsidRPr="00963957">
              <w:rPr>
                <w:b/>
                <w:color w:val="auto"/>
                <w:u w:val="single"/>
              </w:rPr>
              <w:t xml:space="preserve">Оформлення документів. </w:t>
            </w:r>
          </w:p>
          <w:p w:rsidR="0027013D" w:rsidRPr="00963957" w:rsidRDefault="00004770" w:rsidP="00196B77">
            <w:pPr>
              <w:pStyle w:val="Default"/>
              <w:spacing w:line="278" w:lineRule="atLeast"/>
              <w:ind w:firstLine="296"/>
              <w:jc w:val="both"/>
              <w:rPr>
                <w:b/>
                <w:bCs/>
                <w:iCs/>
                <w:color w:val="auto"/>
              </w:rPr>
            </w:pPr>
            <w:r w:rsidRPr="00963957">
              <w:rPr>
                <w:b/>
                <w:bCs/>
                <w:iCs/>
                <w:color w:val="auto"/>
              </w:rPr>
              <w:t>Документи, що не передбачені законодавством для учасників – фізичних осіб, у</w:t>
            </w:r>
            <w:r w:rsidR="005C36B5">
              <w:rPr>
                <w:b/>
                <w:bCs/>
                <w:iCs/>
                <w:color w:val="auto"/>
              </w:rPr>
              <w:t xml:space="preserve"> </w:t>
            </w:r>
            <w:r w:rsidRPr="00963957">
              <w:rPr>
                <w:b/>
                <w:bCs/>
                <w:iCs/>
                <w:color w:val="auto"/>
              </w:rPr>
              <w:t xml:space="preserve">тому числі фізичних осіб-підприємців, не вимагаються та не подаються ними у складі пропозиції щодо придбання житла. </w:t>
            </w:r>
          </w:p>
          <w:p w:rsidR="00BA51DE" w:rsidRPr="00963957" w:rsidRDefault="00004770" w:rsidP="00196B77">
            <w:pPr>
              <w:pStyle w:val="Default"/>
              <w:spacing w:line="278" w:lineRule="atLeast"/>
              <w:ind w:firstLine="296"/>
              <w:jc w:val="both"/>
              <w:rPr>
                <w:bCs/>
                <w:iCs/>
                <w:color w:val="auto"/>
                <w:u w:val="single"/>
              </w:rPr>
            </w:pPr>
            <w:r w:rsidRPr="00963957">
              <w:rPr>
                <w:bCs/>
                <w:iCs/>
                <w:color w:val="auto"/>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F76BF5" w:rsidRPr="00F73918" w:rsidRDefault="00BA51DE" w:rsidP="00F73918">
            <w:pPr>
              <w:pStyle w:val="Default"/>
              <w:ind w:firstLine="336"/>
              <w:jc w:val="both"/>
              <w:rPr>
                <w:color w:val="auto"/>
              </w:rPr>
            </w:pPr>
            <w:r w:rsidRPr="00F73918">
              <w:rPr>
                <w:color w:val="auto"/>
              </w:rPr>
              <w:t>Усі документи, передбачені документацією, у яких установлено термін (строк) дії, подаються дійсними на дату розкриття, зазначену в оприлюдненому оголошені про проведення закупівлі</w:t>
            </w:r>
            <w:r w:rsidR="00C76CAC" w:rsidRPr="00F73918">
              <w:rPr>
                <w:color w:val="auto"/>
              </w:rPr>
              <w:t xml:space="preserve"> </w:t>
            </w:r>
            <w:r w:rsidR="00B72FEE" w:rsidRPr="00F73918">
              <w:rPr>
                <w:color w:val="auto"/>
              </w:rPr>
              <w:t>в засобах масової інформації та веб-сайті Департаменту патрульної поліції (</w:t>
            </w:r>
            <w:r w:rsidR="00B72FEE" w:rsidRPr="00F73918">
              <w:rPr>
                <w:b/>
                <w:color w:val="auto"/>
              </w:rPr>
              <w:t>patrol.police.gov.ua</w:t>
            </w:r>
            <w:r w:rsidR="00B72FEE" w:rsidRPr="00F73918">
              <w:rPr>
                <w:color w:val="auto"/>
              </w:rPr>
              <w:t>) або на веб-сайті Національної поліції</w:t>
            </w:r>
            <w:r w:rsidR="00D566CE" w:rsidRPr="00F73918">
              <w:rPr>
                <w:color w:val="auto"/>
              </w:rPr>
              <w:t xml:space="preserve"> України</w:t>
            </w:r>
            <w:r w:rsidR="00B72FEE" w:rsidRPr="00F73918">
              <w:rPr>
                <w:color w:val="auto"/>
              </w:rPr>
              <w:t xml:space="preserve"> (</w:t>
            </w:r>
            <w:hyperlink r:id="rId12" w:history="1">
              <w:r w:rsidR="00B72FEE" w:rsidRPr="00F73918">
                <w:rPr>
                  <w:b/>
                </w:rPr>
                <w:t>www.npu.gov.ua</w:t>
              </w:r>
            </w:hyperlink>
            <w:r w:rsidR="00B72FEE" w:rsidRPr="00F73918">
              <w:rPr>
                <w:b/>
                <w:color w:val="auto"/>
              </w:rPr>
              <w:t>)</w:t>
            </w:r>
            <w:r w:rsidR="00B72FEE" w:rsidRPr="00F73918">
              <w:rPr>
                <w:color w:val="auto"/>
              </w:rPr>
              <w:t>.</w:t>
            </w:r>
          </w:p>
          <w:p w:rsidR="00BA51DE" w:rsidRPr="00963957" w:rsidRDefault="00196B77" w:rsidP="00196B77">
            <w:pPr>
              <w:pStyle w:val="Default"/>
              <w:spacing w:line="278" w:lineRule="atLeast"/>
              <w:ind w:firstLine="296"/>
              <w:jc w:val="both"/>
              <w:rPr>
                <w:bCs/>
                <w:iCs/>
                <w:color w:val="auto"/>
              </w:rPr>
            </w:pPr>
            <w:r w:rsidRPr="00963957">
              <w:rPr>
                <w:bCs/>
                <w:iCs/>
                <w:color w:val="auto"/>
              </w:rPr>
              <w:t>Д</w:t>
            </w:r>
            <w:r w:rsidR="00BA51DE" w:rsidRPr="00963957">
              <w:rPr>
                <w:bCs/>
                <w:iCs/>
                <w:color w:val="auto"/>
              </w:rPr>
              <w:t>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BA51DE" w:rsidRPr="00963957" w:rsidRDefault="00BA51DE" w:rsidP="00196B77">
            <w:pPr>
              <w:pStyle w:val="Default"/>
              <w:spacing w:line="278" w:lineRule="atLeast"/>
              <w:ind w:firstLine="296"/>
              <w:jc w:val="both"/>
              <w:rPr>
                <w:bCs/>
                <w:iCs/>
                <w:color w:val="auto"/>
              </w:rPr>
            </w:pPr>
            <w:r w:rsidRPr="00963957">
              <w:rPr>
                <w:bCs/>
                <w:iCs/>
                <w:color w:val="auto"/>
              </w:rPr>
              <w:t xml:space="preserve">Усі довідки (крім: довідки про присвоєння ідентифікаційного номеру (реєстраційного номеру облікової картки платника податків) та </w:t>
            </w:r>
            <w:r w:rsidRPr="00963957">
              <w:rPr>
                <w:bCs/>
                <w:iCs/>
                <w:color w:val="auto"/>
              </w:rPr>
              <w:lastRenderedPageBreak/>
              <w:t xml:space="preserve">виписки з Єдиного державного реєстру юридичних осіб, фізичних осіб-підприємців та громадських формувань, повинні бути видані е раніше дати оприлюднення оголошення про проведення закупівлі або більш пізню дату. </w:t>
            </w:r>
          </w:p>
          <w:p w:rsidR="00BA51DE" w:rsidRPr="00963957" w:rsidRDefault="00BA51DE" w:rsidP="00196B77">
            <w:pPr>
              <w:pStyle w:val="Default"/>
              <w:spacing w:line="278" w:lineRule="atLeast"/>
              <w:ind w:firstLine="296"/>
              <w:jc w:val="both"/>
              <w:rPr>
                <w:bCs/>
                <w:iCs/>
                <w:color w:val="auto"/>
              </w:rPr>
            </w:pPr>
            <w:r w:rsidRPr="00963957">
              <w:rPr>
                <w:bCs/>
                <w:iCs/>
                <w:color w:val="auto"/>
              </w:rPr>
              <w:t xml:space="preserve">При перенесені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rsidR="00BA51DE" w:rsidRPr="00963957" w:rsidRDefault="00BA51DE" w:rsidP="00196B77">
            <w:pPr>
              <w:pStyle w:val="Default"/>
              <w:spacing w:line="278" w:lineRule="atLeast"/>
              <w:ind w:firstLine="296"/>
              <w:jc w:val="both"/>
              <w:rPr>
                <w:bCs/>
                <w:iCs/>
                <w:color w:val="auto"/>
              </w:rPr>
            </w:pPr>
            <w:r w:rsidRPr="00963957">
              <w:rPr>
                <w:bCs/>
                <w:iCs/>
                <w:color w:val="auto"/>
              </w:rPr>
              <w:t>Замовник має право звернутись за підтвердженням інформації, наданої учасником, до державних органів, підприємств, установ, організацій відповідно до їх компетенції.</w:t>
            </w:r>
          </w:p>
          <w:p w:rsidR="00BA51DE" w:rsidRPr="00963957" w:rsidRDefault="00BA51DE" w:rsidP="00196B77">
            <w:pPr>
              <w:pStyle w:val="Default"/>
              <w:spacing w:line="278" w:lineRule="atLeast"/>
              <w:ind w:firstLine="296"/>
              <w:jc w:val="both"/>
              <w:rPr>
                <w:b/>
                <w:bCs/>
                <w:iCs/>
                <w:color w:val="auto"/>
              </w:rPr>
            </w:pPr>
            <w:r w:rsidRPr="00963957">
              <w:rPr>
                <w:b/>
                <w:bCs/>
                <w:iCs/>
                <w:color w:val="auto"/>
              </w:rPr>
              <w:t>Учасник несе відповідальність за недостовірність інформації в поданих документах згідно із законами України.</w:t>
            </w:r>
          </w:p>
          <w:p w:rsidR="00BA51DE" w:rsidRPr="00963957" w:rsidRDefault="00BA51DE" w:rsidP="00196B77">
            <w:pPr>
              <w:pStyle w:val="Default"/>
              <w:spacing w:line="278" w:lineRule="atLeast"/>
              <w:ind w:firstLine="296"/>
              <w:jc w:val="both"/>
              <w:rPr>
                <w:b/>
                <w:bCs/>
                <w:iCs/>
                <w:color w:val="auto"/>
              </w:rPr>
            </w:pPr>
            <w:r w:rsidRPr="00963957">
              <w:rPr>
                <w:b/>
                <w:bCs/>
                <w:iCs/>
                <w:color w:val="auto"/>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A51DE" w:rsidRPr="00963957" w:rsidRDefault="00BA51DE" w:rsidP="006A1F48">
            <w:pPr>
              <w:pStyle w:val="Default"/>
              <w:ind w:firstLine="296"/>
              <w:jc w:val="both"/>
              <w:rPr>
                <w:bCs/>
                <w:iCs/>
                <w:color w:val="auto"/>
              </w:rPr>
            </w:pPr>
            <w:r w:rsidRPr="00963957">
              <w:rPr>
                <w:bCs/>
                <w:iCs/>
                <w:color w:val="auto"/>
              </w:rPr>
              <w:t>У разі наявності простроченої заборгованості по сплаті податків, зборів, платежів (для юридичних осіб –підприємців)</w:t>
            </w:r>
            <w:r w:rsidR="001E7EA3" w:rsidRPr="00963957">
              <w:rPr>
                <w:bCs/>
                <w:iCs/>
                <w:color w:val="auto"/>
              </w:rPr>
              <w:t xml:space="preserve"> пропозиція Учасника може бути відхилена, як така, що не відповідає вимогам документації.</w:t>
            </w:r>
          </w:p>
          <w:p w:rsidR="00663783" w:rsidRPr="006A1F48" w:rsidRDefault="00663783" w:rsidP="006A1F48">
            <w:pPr>
              <w:pStyle w:val="Default"/>
              <w:jc w:val="both"/>
              <w:rPr>
                <w:b/>
                <w:bCs/>
                <w:i/>
                <w:iCs/>
                <w:color w:val="auto"/>
                <w:sz w:val="14"/>
                <w:u w:val="single"/>
              </w:rPr>
            </w:pPr>
          </w:p>
          <w:p w:rsidR="001E7EA3" w:rsidRPr="00963957" w:rsidRDefault="001E7EA3" w:rsidP="006A1F48">
            <w:pPr>
              <w:pStyle w:val="Default"/>
              <w:jc w:val="both"/>
              <w:rPr>
                <w:b/>
                <w:bCs/>
                <w:i/>
                <w:iCs/>
                <w:color w:val="auto"/>
                <w:u w:val="single"/>
              </w:rPr>
            </w:pPr>
            <w:r w:rsidRPr="00963957">
              <w:rPr>
                <w:b/>
                <w:bCs/>
                <w:i/>
                <w:iCs/>
                <w:color w:val="auto"/>
                <w:u w:val="single"/>
              </w:rPr>
              <w:t xml:space="preserve">Оформлення документів </w:t>
            </w:r>
          </w:p>
          <w:p w:rsidR="001E7EA3" w:rsidRDefault="001E7EA3" w:rsidP="006A1F48">
            <w:pPr>
              <w:pStyle w:val="Default"/>
              <w:jc w:val="both"/>
              <w:rPr>
                <w:b/>
                <w:bCs/>
                <w:i/>
                <w:iCs/>
                <w:color w:val="auto"/>
                <w:u w:val="single"/>
              </w:rPr>
            </w:pPr>
            <w:r w:rsidRPr="00963957">
              <w:rPr>
                <w:b/>
                <w:bCs/>
                <w:i/>
                <w:iCs/>
                <w:color w:val="auto"/>
                <w:u w:val="single"/>
              </w:rPr>
              <w:t xml:space="preserve">Учасник у складі пропозицій щодо придбання житла подає наступні документи. </w:t>
            </w:r>
          </w:p>
          <w:p w:rsidR="006A1F48" w:rsidRPr="006A1F48" w:rsidRDefault="006A1F48" w:rsidP="006A1F48">
            <w:pPr>
              <w:pStyle w:val="Default"/>
              <w:jc w:val="both"/>
              <w:rPr>
                <w:b/>
                <w:bCs/>
                <w:i/>
                <w:iCs/>
                <w:color w:val="auto"/>
                <w:sz w:val="14"/>
                <w:u w:val="single"/>
              </w:rPr>
            </w:pPr>
          </w:p>
          <w:p w:rsidR="0027013D" w:rsidRPr="00963957" w:rsidRDefault="0027013D" w:rsidP="006A1F48">
            <w:pPr>
              <w:pStyle w:val="Default"/>
              <w:jc w:val="both"/>
              <w:rPr>
                <w:color w:val="auto"/>
              </w:rPr>
            </w:pPr>
            <w:r w:rsidRPr="00963957">
              <w:rPr>
                <w:b/>
                <w:bCs/>
                <w:i/>
                <w:iCs/>
                <w:color w:val="auto"/>
                <w:u w:val="single"/>
              </w:rPr>
              <w:t xml:space="preserve">Закупівля квартир на </w:t>
            </w:r>
            <w:r w:rsidR="00E340FE" w:rsidRPr="00963957">
              <w:rPr>
                <w:b/>
                <w:bCs/>
                <w:i/>
                <w:iCs/>
                <w:color w:val="auto"/>
                <w:u w:val="single"/>
              </w:rPr>
              <w:t>первинному</w:t>
            </w:r>
            <w:r w:rsidRPr="00963957">
              <w:rPr>
                <w:b/>
                <w:bCs/>
                <w:i/>
                <w:iCs/>
                <w:color w:val="auto"/>
                <w:u w:val="single"/>
              </w:rPr>
              <w:t xml:space="preserve"> ринку:</w:t>
            </w:r>
          </w:p>
          <w:p w:rsidR="0027013D" w:rsidRPr="00963957" w:rsidRDefault="0027013D" w:rsidP="0027013D">
            <w:pPr>
              <w:pStyle w:val="Default"/>
              <w:spacing w:line="276" w:lineRule="atLeast"/>
              <w:jc w:val="both"/>
              <w:rPr>
                <w:color w:val="auto"/>
              </w:rPr>
            </w:pPr>
            <w:r w:rsidRPr="00963957">
              <w:rPr>
                <w:color w:val="auto"/>
              </w:rPr>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7013D" w:rsidRPr="00963957" w:rsidRDefault="0027013D" w:rsidP="0027013D">
            <w:pPr>
              <w:pStyle w:val="Default"/>
              <w:spacing w:line="276" w:lineRule="atLeast"/>
              <w:jc w:val="both"/>
              <w:rPr>
                <w:color w:val="auto"/>
              </w:rPr>
            </w:pPr>
            <w:r w:rsidRPr="00963957">
              <w:rPr>
                <w:color w:val="auto"/>
              </w:rPr>
              <w:t>-витяги про державну реєстрацію прав власності на нерухоме майно або діючих витягів (інформацію) з реєстру прав власності на нерухоме майно;</w:t>
            </w:r>
          </w:p>
          <w:p w:rsidR="0027013D" w:rsidRPr="00963957" w:rsidRDefault="0027013D" w:rsidP="0027013D">
            <w:pPr>
              <w:pStyle w:val="Default"/>
              <w:spacing w:line="276" w:lineRule="atLeast"/>
              <w:jc w:val="both"/>
              <w:rPr>
                <w:color w:val="auto"/>
              </w:rPr>
            </w:pPr>
            <w:r w:rsidRPr="00963957">
              <w:rPr>
                <w:color w:val="auto"/>
              </w:rPr>
              <w:t>-засвідчені у встановленому порядку копії технічних паспортів на квартири (завірені установою, яка їх видала);</w:t>
            </w:r>
          </w:p>
          <w:p w:rsidR="0027013D" w:rsidRPr="00963957" w:rsidRDefault="0027013D" w:rsidP="0027013D">
            <w:pPr>
              <w:pStyle w:val="Default"/>
              <w:spacing w:line="276" w:lineRule="atLeast"/>
              <w:jc w:val="both"/>
              <w:rPr>
                <w:color w:val="auto"/>
              </w:rPr>
            </w:pPr>
            <w:r w:rsidRPr="00963957">
              <w:rPr>
                <w:color w:val="auto"/>
              </w:rPr>
              <w:t>-довідка балансоутримувача будинку та/або експлуатуючої організації про відсутність</w:t>
            </w:r>
            <w:r w:rsidR="00C85FD4" w:rsidRPr="00963957">
              <w:rPr>
                <w:color w:val="auto"/>
              </w:rPr>
              <w:t xml:space="preserve"> </w:t>
            </w:r>
            <w:r w:rsidRPr="00963957">
              <w:rPr>
                <w:color w:val="auto"/>
              </w:rPr>
              <w:t>заборгованості</w:t>
            </w:r>
            <w:r w:rsidR="00C85FD4" w:rsidRPr="00963957">
              <w:rPr>
                <w:color w:val="auto"/>
              </w:rPr>
              <w:t xml:space="preserve"> </w:t>
            </w:r>
            <w:r w:rsidRPr="00963957">
              <w:rPr>
                <w:color w:val="auto"/>
              </w:rPr>
              <w:t>за</w:t>
            </w:r>
            <w:r w:rsidR="00C85FD4" w:rsidRPr="00963957">
              <w:rPr>
                <w:color w:val="auto"/>
              </w:rPr>
              <w:t xml:space="preserve"> </w:t>
            </w:r>
            <w:r w:rsidRPr="00963957">
              <w:rPr>
                <w:color w:val="auto"/>
              </w:rPr>
              <w:t>житлово-комунальні</w:t>
            </w:r>
            <w:r w:rsidR="00C85FD4" w:rsidRPr="00963957">
              <w:rPr>
                <w:color w:val="auto"/>
              </w:rPr>
              <w:t xml:space="preserve"> </w:t>
            </w:r>
            <w:r w:rsidRPr="00963957">
              <w:rPr>
                <w:color w:val="auto"/>
              </w:rPr>
              <w:t>послуги;</w:t>
            </w:r>
          </w:p>
          <w:p w:rsidR="00F8275B" w:rsidRPr="00963957" w:rsidRDefault="0027013D" w:rsidP="006A1F48">
            <w:pPr>
              <w:pStyle w:val="Default"/>
              <w:spacing w:line="276" w:lineRule="atLeast"/>
              <w:jc w:val="both"/>
              <w:rPr>
                <w:color w:val="auto"/>
              </w:rPr>
            </w:pPr>
            <w:r w:rsidRPr="00963957">
              <w:rPr>
                <w:color w:val="auto"/>
              </w:rPr>
              <w:t>-</w:t>
            </w:r>
            <w:r w:rsidR="001E7EA3" w:rsidRPr="00963957">
              <w:rPr>
                <w:color w:val="auto"/>
              </w:rPr>
              <w:t xml:space="preserve"> засвідчені </w:t>
            </w:r>
            <w:r w:rsidRPr="00963957">
              <w:rPr>
                <w:color w:val="auto"/>
              </w:rPr>
              <w:t>копії</w:t>
            </w:r>
            <w:r w:rsidR="00C85FD4" w:rsidRPr="00963957">
              <w:rPr>
                <w:color w:val="auto"/>
              </w:rPr>
              <w:t xml:space="preserve"> </w:t>
            </w:r>
            <w:r w:rsidRPr="00963957">
              <w:rPr>
                <w:color w:val="auto"/>
              </w:rPr>
              <w:t>договорів з постачальниками про надання</w:t>
            </w:r>
            <w:r w:rsidR="00C85FD4" w:rsidRPr="00963957">
              <w:rPr>
                <w:color w:val="auto"/>
              </w:rPr>
              <w:t xml:space="preserve"> </w:t>
            </w:r>
            <w:r w:rsidRPr="00963957">
              <w:rPr>
                <w:color w:val="auto"/>
              </w:rPr>
              <w:t>комунальних</w:t>
            </w:r>
            <w:r w:rsidR="00C85FD4" w:rsidRPr="00963957">
              <w:rPr>
                <w:color w:val="auto"/>
              </w:rPr>
              <w:t xml:space="preserve"> </w:t>
            </w:r>
            <w:r w:rsidRPr="00963957">
              <w:rPr>
                <w:color w:val="auto"/>
              </w:rPr>
              <w:t>послуг (для житла, що експлуатується протягом</w:t>
            </w:r>
            <w:r w:rsidR="00C85FD4" w:rsidRPr="00963957">
              <w:rPr>
                <w:color w:val="auto"/>
              </w:rPr>
              <w:t xml:space="preserve"> </w:t>
            </w:r>
            <w:r w:rsidRPr="00963957">
              <w:rPr>
                <w:color w:val="auto"/>
              </w:rPr>
              <w:t>певного проміжку часу)</w:t>
            </w:r>
            <w:r w:rsidR="002B5A5A" w:rsidRPr="00963957">
              <w:rPr>
                <w:color w:val="auto"/>
              </w:rPr>
              <w:t xml:space="preserve"> у разі їх укладення</w:t>
            </w:r>
            <w:r w:rsidR="00C74467" w:rsidRPr="00963957">
              <w:rPr>
                <w:color w:val="auto"/>
              </w:rPr>
              <w:t>.</w:t>
            </w:r>
          </w:p>
        </w:tc>
      </w:tr>
      <w:tr w:rsidR="00F8275B" w:rsidRPr="00963957" w:rsidTr="006A1F48">
        <w:tc>
          <w:tcPr>
            <w:tcW w:w="2253" w:type="dxa"/>
            <w:shd w:val="clear" w:color="auto" w:fill="auto"/>
          </w:tcPr>
          <w:p w:rsidR="00F8275B" w:rsidRPr="008359D1" w:rsidRDefault="00F8275B" w:rsidP="00B336EA">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lastRenderedPageBreak/>
              <w:t xml:space="preserve">11. Термін протягом якого пропозиції </w:t>
            </w:r>
            <w:r w:rsidR="00B336EA" w:rsidRPr="008359D1">
              <w:rPr>
                <w:sz w:val="24"/>
                <w:szCs w:val="24"/>
                <w:lang w:val="uk-UA" w:eastAsia="ru-RU"/>
              </w:rPr>
              <w:t xml:space="preserve">щодо придбання житла </w:t>
            </w:r>
            <w:r w:rsidRPr="008359D1">
              <w:rPr>
                <w:sz w:val="24"/>
                <w:szCs w:val="24"/>
                <w:lang w:val="uk-UA" w:eastAsia="ru-RU"/>
              </w:rPr>
              <w:t>є дійсними.</w:t>
            </w:r>
          </w:p>
        </w:tc>
        <w:tc>
          <w:tcPr>
            <w:tcW w:w="7455" w:type="dxa"/>
            <w:shd w:val="clear" w:color="auto" w:fill="auto"/>
            <w:vAlign w:val="center"/>
          </w:tcPr>
          <w:p w:rsidR="00F8275B" w:rsidRPr="00963957" w:rsidRDefault="00C74467" w:rsidP="006A1F48">
            <w:pPr>
              <w:pStyle w:val="a5"/>
              <w:shd w:val="clear" w:color="auto" w:fill="auto"/>
              <w:spacing w:before="0" w:line="240" w:lineRule="auto"/>
              <w:ind w:firstLine="0"/>
              <w:jc w:val="left"/>
              <w:rPr>
                <w:sz w:val="24"/>
                <w:szCs w:val="24"/>
                <w:lang w:val="uk-UA" w:eastAsia="ru-RU"/>
              </w:rPr>
            </w:pPr>
            <w:r w:rsidRPr="00963957">
              <w:rPr>
                <w:sz w:val="24"/>
                <w:szCs w:val="24"/>
                <w:lang w:val="uk-UA" w:eastAsia="uk-UA"/>
              </w:rPr>
              <w:t>П</w:t>
            </w:r>
            <w:r w:rsidR="00F8275B" w:rsidRPr="00963957">
              <w:rPr>
                <w:sz w:val="24"/>
                <w:szCs w:val="24"/>
                <w:lang w:val="uk-UA" w:eastAsia="uk-UA"/>
              </w:rPr>
              <w:t xml:space="preserve">ропозиції вважаються дійсними протягом </w:t>
            </w:r>
            <w:r w:rsidR="00B824F8" w:rsidRPr="00963957">
              <w:rPr>
                <w:sz w:val="24"/>
                <w:szCs w:val="24"/>
                <w:lang w:val="uk-UA" w:eastAsia="uk-UA"/>
              </w:rPr>
              <w:t>30</w:t>
            </w:r>
            <w:r w:rsidR="00F8275B" w:rsidRPr="00963957">
              <w:rPr>
                <w:sz w:val="24"/>
                <w:szCs w:val="24"/>
                <w:lang w:val="uk-UA" w:eastAsia="uk-UA"/>
              </w:rPr>
              <w:t xml:space="preserve"> календарних днів з дати </w:t>
            </w:r>
            <w:r w:rsidR="00FA1D70" w:rsidRPr="00963957">
              <w:rPr>
                <w:sz w:val="24"/>
                <w:szCs w:val="24"/>
                <w:lang w:val="uk-UA" w:eastAsia="uk-UA"/>
              </w:rPr>
              <w:t xml:space="preserve">їх </w:t>
            </w:r>
            <w:r w:rsidR="00F8275B" w:rsidRPr="00963957">
              <w:rPr>
                <w:sz w:val="24"/>
                <w:szCs w:val="24"/>
                <w:lang w:val="uk-UA" w:eastAsia="uk-UA"/>
              </w:rPr>
              <w:t>розкриття.</w:t>
            </w:r>
          </w:p>
        </w:tc>
      </w:tr>
      <w:tr w:rsidR="00F8275B" w:rsidRPr="00963957" w:rsidTr="000555E0">
        <w:tc>
          <w:tcPr>
            <w:tcW w:w="2253" w:type="dxa"/>
            <w:shd w:val="clear" w:color="auto" w:fill="auto"/>
          </w:tcPr>
          <w:p w:rsidR="00F8275B" w:rsidRPr="008359D1" w:rsidRDefault="00F8275B" w:rsidP="00FA1D70">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t>12. Відмова учаснику від участі, в</w:t>
            </w:r>
            <w:r w:rsidRPr="008359D1">
              <w:rPr>
                <w:rStyle w:val="a4"/>
                <w:sz w:val="24"/>
                <w:szCs w:val="24"/>
                <w:lang w:val="uk-UA" w:eastAsia="ru-RU"/>
              </w:rPr>
              <w:t xml:space="preserve">ідхилення пропозицій та відміна замовником або визнання </w:t>
            </w:r>
            <w:r w:rsidR="00FA1D70" w:rsidRPr="008359D1">
              <w:rPr>
                <w:rStyle w:val="a4"/>
                <w:sz w:val="24"/>
                <w:szCs w:val="24"/>
                <w:lang w:val="uk-UA" w:eastAsia="ru-RU"/>
              </w:rPr>
              <w:t>відбору пропозицій таким, що не відбувся.</w:t>
            </w:r>
          </w:p>
        </w:tc>
        <w:tc>
          <w:tcPr>
            <w:tcW w:w="7455" w:type="dxa"/>
            <w:shd w:val="clear" w:color="auto" w:fill="auto"/>
          </w:tcPr>
          <w:p w:rsidR="00F8275B" w:rsidRPr="00963957" w:rsidRDefault="00F8275B" w:rsidP="00E81238">
            <w:pPr>
              <w:pStyle w:val="a5"/>
              <w:shd w:val="clear" w:color="auto" w:fill="auto"/>
              <w:spacing w:before="0" w:line="240" w:lineRule="auto"/>
              <w:ind w:firstLine="220"/>
              <w:rPr>
                <w:rStyle w:val="a8"/>
                <w:sz w:val="24"/>
                <w:szCs w:val="24"/>
                <w:u w:val="single"/>
                <w:lang w:val="uk-UA" w:eastAsia="uk-UA"/>
              </w:rPr>
            </w:pPr>
            <w:r w:rsidRPr="00963957">
              <w:rPr>
                <w:rStyle w:val="a8"/>
                <w:sz w:val="24"/>
                <w:szCs w:val="24"/>
                <w:u w:val="single"/>
                <w:lang w:val="uk-UA" w:eastAsia="uk-UA"/>
              </w:rPr>
              <w:t xml:space="preserve">Замовник приймає рішення про відмову Учаснику в участі, відхиленні пропозиції Учасника та відміняє </w:t>
            </w:r>
            <w:r w:rsidR="00B824F8" w:rsidRPr="00963957">
              <w:rPr>
                <w:rStyle w:val="a8"/>
                <w:sz w:val="24"/>
                <w:szCs w:val="24"/>
                <w:u w:val="single"/>
                <w:lang w:val="uk-UA" w:eastAsia="ru-RU"/>
              </w:rPr>
              <w:t>відбір пропозицій</w:t>
            </w:r>
            <w:r w:rsidRPr="00963957">
              <w:rPr>
                <w:rStyle w:val="a8"/>
                <w:sz w:val="24"/>
                <w:szCs w:val="24"/>
                <w:u w:val="single"/>
                <w:lang w:val="uk-UA" w:eastAsia="ru-RU"/>
              </w:rPr>
              <w:t xml:space="preserve"> </w:t>
            </w:r>
            <w:r w:rsidRPr="00963957">
              <w:rPr>
                <w:rStyle w:val="a8"/>
                <w:sz w:val="24"/>
                <w:szCs w:val="24"/>
                <w:u w:val="single"/>
                <w:lang w:val="uk-UA" w:eastAsia="uk-UA"/>
              </w:rPr>
              <w:t>і</w:t>
            </w:r>
            <w:r w:rsidR="004C6EAC" w:rsidRPr="00963957">
              <w:rPr>
                <w:rStyle w:val="a8"/>
                <w:sz w:val="24"/>
                <w:szCs w:val="24"/>
                <w:u w:val="single"/>
                <w:lang w:val="uk-UA" w:eastAsia="uk-UA"/>
              </w:rPr>
              <w:t xml:space="preserve"> </w:t>
            </w:r>
            <w:r w:rsidRPr="00963957">
              <w:rPr>
                <w:rStyle w:val="a8"/>
                <w:sz w:val="24"/>
                <w:szCs w:val="24"/>
                <w:u w:val="single"/>
                <w:lang w:val="uk-UA" w:eastAsia="uk-UA"/>
              </w:rPr>
              <w:t>має право визнати його таким, що не відбувся, у випадках:</w:t>
            </w:r>
          </w:p>
          <w:p w:rsidR="00F8275B" w:rsidRPr="00963957" w:rsidRDefault="00F8275B" w:rsidP="00E81238">
            <w:pPr>
              <w:pStyle w:val="HTML"/>
              <w:jc w:val="both"/>
              <w:rPr>
                <w:rFonts w:ascii="Times New Roman" w:hAnsi="Times New Roman" w:cs="Times New Roman"/>
                <w:sz w:val="24"/>
                <w:szCs w:val="24"/>
                <w:lang w:val="uk-UA"/>
              </w:rPr>
            </w:pPr>
            <w:r w:rsidRPr="00963957">
              <w:rPr>
                <w:rFonts w:ascii="Times New Roman" w:hAnsi="Times New Roman" w:cs="Times New Roman"/>
                <w:sz w:val="24"/>
                <w:szCs w:val="24"/>
                <w:lang w:val="uk-UA"/>
              </w:rPr>
              <w:t>1) Він має незаперечні докази того, що Учасник</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пропонує, дає або погоджується дати прямо чи опосередковано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будь-якій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посадовій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особі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Замовника,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іншого державного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органу</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винагороду</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 будь-якій формі (пропозиція щодо найму на роботу,</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цінна річ,</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послуга тощо) 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метою</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вплинути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на прийняття</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рішення</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щодо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визначення переможця;</w:t>
            </w:r>
          </w:p>
          <w:p w:rsidR="00F8275B" w:rsidRPr="00963957" w:rsidRDefault="00F8275B" w:rsidP="00E81238">
            <w:pPr>
              <w:pStyle w:val="HTML"/>
              <w:jc w:val="both"/>
              <w:rPr>
                <w:rFonts w:ascii="Times New Roman" w:hAnsi="Times New Roman" w:cs="Times New Roman"/>
                <w:sz w:val="24"/>
                <w:szCs w:val="24"/>
                <w:lang w:val="uk-UA"/>
              </w:rPr>
            </w:pPr>
            <w:bookmarkStart w:id="1" w:name="o395"/>
            <w:bookmarkEnd w:id="1"/>
            <w:r w:rsidRPr="00963957">
              <w:rPr>
                <w:rFonts w:ascii="Times New Roman" w:hAnsi="Times New Roman" w:cs="Times New Roman"/>
                <w:sz w:val="24"/>
                <w:szCs w:val="24"/>
                <w:lang w:val="uk-UA"/>
              </w:rPr>
              <w:t>2) Учасника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було притягнуто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згідно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законом</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до відповідальності за вчинення правопорушень у сфері державних закупівель корупційного правопорушення;</w:t>
            </w:r>
          </w:p>
          <w:p w:rsidR="00F8275B" w:rsidRPr="00963957" w:rsidRDefault="00F8275B" w:rsidP="00E81238">
            <w:pPr>
              <w:pStyle w:val="HTML"/>
              <w:jc w:val="both"/>
              <w:rPr>
                <w:rFonts w:ascii="Times New Roman" w:hAnsi="Times New Roman" w:cs="Times New Roman"/>
                <w:sz w:val="24"/>
                <w:szCs w:val="24"/>
                <w:lang w:val="uk-UA"/>
              </w:rPr>
            </w:pPr>
            <w:bookmarkStart w:id="2" w:name="o396"/>
            <w:bookmarkEnd w:id="2"/>
            <w:r w:rsidRPr="00963957">
              <w:rPr>
                <w:rFonts w:ascii="Times New Roman" w:hAnsi="Times New Roman" w:cs="Times New Roman"/>
                <w:sz w:val="24"/>
                <w:szCs w:val="24"/>
                <w:lang w:val="uk-UA"/>
              </w:rPr>
              <w:lastRenderedPageBreak/>
              <w:t>3) Виявлено факт участі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Учасника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 змові;</w:t>
            </w:r>
          </w:p>
          <w:p w:rsidR="00F8275B" w:rsidRPr="00963957" w:rsidRDefault="00F8275B" w:rsidP="00E81238">
            <w:pPr>
              <w:pStyle w:val="HTML"/>
              <w:jc w:val="both"/>
              <w:rPr>
                <w:rFonts w:ascii="Times New Roman" w:hAnsi="Times New Roman" w:cs="Times New Roman"/>
                <w:sz w:val="24"/>
                <w:szCs w:val="24"/>
                <w:lang w:val="uk-UA"/>
              </w:rPr>
            </w:pPr>
            <w:bookmarkStart w:id="3" w:name="o397"/>
            <w:bookmarkEnd w:id="3"/>
            <w:r w:rsidRPr="00963957">
              <w:rPr>
                <w:rFonts w:ascii="Times New Roman" w:hAnsi="Times New Roman" w:cs="Times New Roman"/>
                <w:sz w:val="24"/>
                <w:szCs w:val="24"/>
                <w:lang w:val="uk-UA"/>
              </w:rPr>
              <w:t>4) Фізична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особа,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яка є Учасником,</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була засуджена за злочин,</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пов'язаний 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порушенням процедури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закупівлі,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чи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інший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злочин,</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вчинений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корисливих мотивів, судимість з якої не знято або не погашено у встановленому законом порядку;</w:t>
            </w:r>
          </w:p>
          <w:p w:rsidR="00F8275B" w:rsidRPr="00963957" w:rsidRDefault="00F8275B" w:rsidP="00E81238">
            <w:pPr>
              <w:pStyle w:val="HTML"/>
              <w:jc w:val="both"/>
              <w:rPr>
                <w:rFonts w:ascii="Times New Roman" w:hAnsi="Times New Roman" w:cs="Times New Roman"/>
                <w:sz w:val="24"/>
                <w:szCs w:val="24"/>
                <w:lang w:val="uk-UA"/>
              </w:rPr>
            </w:pPr>
            <w:bookmarkStart w:id="4" w:name="o398"/>
            <w:bookmarkEnd w:id="4"/>
            <w:r w:rsidRPr="00963957">
              <w:rPr>
                <w:rFonts w:ascii="Times New Roman" w:hAnsi="Times New Roman" w:cs="Times New Roman"/>
                <w:sz w:val="24"/>
                <w:szCs w:val="24"/>
                <w:lang w:val="uk-UA"/>
              </w:rPr>
              <w:t>5) Службова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(посадова)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особа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Учасника, яку уповноважено представляти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його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інтереси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під</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час проведення</w:t>
            </w:r>
            <w:r w:rsidR="004C6EAC" w:rsidRPr="00963957">
              <w:rPr>
                <w:rFonts w:ascii="Times New Roman" w:hAnsi="Times New Roman" w:cs="Times New Roman"/>
                <w:sz w:val="24"/>
                <w:szCs w:val="24"/>
                <w:lang w:val="uk-UA"/>
              </w:rPr>
              <w:t xml:space="preserve"> </w:t>
            </w:r>
            <w:r w:rsidR="00FA1D70" w:rsidRPr="00963957">
              <w:rPr>
                <w:rFonts w:ascii="Times New Roman" w:hAnsi="Times New Roman" w:cs="Times New Roman"/>
                <w:sz w:val="24"/>
                <w:szCs w:val="24"/>
                <w:lang w:val="uk-UA"/>
              </w:rPr>
              <w:t>відбору пропозицій</w:t>
            </w:r>
            <w:r w:rsidRPr="00963957">
              <w:rPr>
                <w:rFonts w:ascii="Times New Roman" w:hAnsi="Times New Roman" w:cs="Times New Roman"/>
                <w:sz w:val="24"/>
                <w:szCs w:val="24"/>
                <w:lang w:val="uk-UA"/>
              </w:rPr>
              <w:t>,</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була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засуджена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злочин, пов'язаний</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порушенням</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процедури</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закупівлі,</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чи інший злочин, вчинений з корисливих мотивів,</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судимість з якої не знято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або</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не погашено у встановленому законом порядку;</w:t>
            </w:r>
          </w:p>
          <w:p w:rsidR="00F8275B" w:rsidRPr="00963957" w:rsidRDefault="00F8275B" w:rsidP="00E81238">
            <w:pPr>
              <w:pStyle w:val="HTML"/>
              <w:jc w:val="both"/>
              <w:rPr>
                <w:rFonts w:ascii="Times New Roman" w:hAnsi="Times New Roman" w:cs="Times New Roman"/>
                <w:sz w:val="24"/>
                <w:szCs w:val="24"/>
                <w:lang w:val="uk-UA"/>
              </w:rPr>
            </w:pPr>
            <w:bookmarkStart w:id="5" w:name="o399"/>
            <w:bookmarkEnd w:id="5"/>
            <w:r w:rsidRPr="00963957">
              <w:rPr>
                <w:rFonts w:ascii="Times New Roman" w:hAnsi="Times New Roman" w:cs="Times New Roman"/>
                <w:sz w:val="24"/>
                <w:szCs w:val="24"/>
                <w:lang w:val="uk-UA"/>
              </w:rPr>
              <w:t xml:space="preserve">6) </w:t>
            </w:r>
            <w:r w:rsidR="001E7EA3" w:rsidRPr="00963957">
              <w:rPr>
                <w:rFonts w:ascii="Times New Roman" w:hAnsi="Times New Roman" w:cs="Times New Roman"/>
                <w:sz w:val="24"/>
                <w:szCs w:val="24"/>
                <w:lang w:val="uk-UA"/>
              </w:rPr>
              <w:t>П</w:t>
            </w:r>
            <w:r w:rsidRPr="00963957">
              <w:rPr>
                <w:rFonts w:ascii="Times New Roman" w:hAnsi="Times New Roman" w:cs="Times New Roman"/>
                <w:sz w:val="24"/>
                <w:szCs w:val="24"/>
                <w:lang w:val="uk-UA"/>
              </w:rPr>
              <w:t>ропозиція</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подана</w:t>
            </w:r>
            <w:r w:rsidR="004C6EAC" w:rsidRPr="00963957">
              <w:rPr>
                <w:rFonts w:ascii="Times New Roman" w:hAnsi="Times New Roman" w:cs="Times New Roman"/>
                <w:sz w:val="24"/>
                <w:szCs w:val="24"/>
                <w:lang w:val="uk-UA"/>
              </w:rPr>
              <w:t xml:space="preserve"> </w:t>
            </w:r>
            <w:r w:rsidRPr="00963957">
              <w:rPr>
                <w:rFonts w:ascii="Times New Roman" w:hAnsi="Times New Roman" w:cs="Times New Roman"/>
                <w:sz w:val="24"/>
                <w:szCs w:val="24"/>
                <w:lang w:val="uk-UA"/>
              </w:rPr>
              <w:t>Учасником, який є пов'язаною особою з іншими Учасниками;</w:t>
            </w:r>
          </w:p>
          <w:p w:rsidR="00F8275B" w:rsidRPr="00963957" w:rsidRDefault="00F8275B" w:rsidP="00E81238">
            <w:pPr>
              <w:pStyle w:val="HTML"/>
              <w:jc w:val="both"/>
              <w:rPr>
                <w:rStyle w:val="a8"/>
                <w:i w:val="0"/>
                <w:sz w:val="24"/>
                <w:szCs w:val="24"/>
                <w:lang w:val="uk-UA" w:eastAsia="uk-UA"/>
              </w:rPr>
            </w:pPr>
            <w:bookmarkStart w:id="6" w:name="o400"/>
            <w:bookmarkEnd w:id="6"/>
            <w:r w:rsidRPr="00963957">
              <w:rPr>
                <w:rFonts w:ascii="Times New Roman" w:hAnsi="Times New Roman" w:cs="Times New Roman"/>
                <w:sz w:val="24"/>
                <w:szCs w:val="24"/>
                <w:lang w:val="uk-UA"/>
              </w:rPr>
              <w:t xml:space="preserve">7) </w:t>
            </w:r>
            <w:bookmarkStart w:id="7" w:name="o401"/>
            <w:bookmarkEnd w:id="7"/>
            <w:r w:rsidRPr="00963957">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rsidR="00F8275B" w:rsidRPr="00963957" w:rsidRDefault="00B824F8" w:rsidP="00E81238">
            <w:pPr>
              <w:pStyle w:val="HTML"/>
              <w:jc w:val="both"/>
              <w:rPr>
                <w:rFonts w:ascii="Times New Roman" w:hAnsi="Times New Roman" w:cs="Times New Roman"/>
                <w:sz w:val="24"/>
                <w:szCs w:val="24"/>
                <w:lang w:val="uk-UA"/>
              </w:rPr>
            </w:pPr>
            <w:r w:rsidRPr="00963957">
              <w:rPr>
                <w:rFonts w:ascii="Times New Roman" w:hAnsi="Times New Roman" w:cs="Times New Roman"/>
                <w:sz w:val="24"/>
                <w:szCs w:val="24"/>
                <w:lang w:val="uk-UA"/>
              </w:rPr>
              <w:t>8</w:t>
            </w:r>
            <w:r w:rsidR="00F8275B" w:rsidRPr="00963957">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963957" w:rsidRDefault="00B824F8" w:rsidP="00B824F8">
            <w:pPr>
              <w:pStyle w:val="HTML"/>
              <w:jc w:val="both"/>
              <w:rPr>
                <w:sz w:val="24"/>
                <w:szCs w:val="24"/>
                <w:lang w:val="uk-UA"/>
              </w:rPr>
            </w:pPr>
            <w:bookmarkStart w:id="8" w:name="o404"/>
            <w:bookmarkEnd w:id="8"/>
            <w:r w:rsidRPr="00963957">
              <w:rPr>
                <w:rFonts w:ascii="Times New Roman" w:hAnsi="Times New Roman" w:cs="Times New Roman"/>
                <w:sz w:val="24"/>
                <w:szCs w:val="24"/>
                <w:lang w:val="uk-UA"/>
              </w:rPr>
              <w:t>9</w:t>
            </w:r>
            <w:r w:rsidR="00F8275B" w:rsidRPr="00963957">
              <w:rPr>
                <w:rFonts w:ascii="Times New Roman" w:hAnsi="Times New Roman" w:cs="Times New Roman"/>
                <w:sz w:val="24"/>
                <w:szCs w:val="24"/>
                <w:lang w:val="uk-UA"/>
              </w:rPr>
              <w:t xml:space="preserve">) </w:t>
            </w:r>
            <w:r w:rsidR="00F8275B" w:rsidRPr="00963957">
              <w:rPr>
                <w:rFonts w:ascii="Times New Roman" w:hAnsi="Times New Roman" w:cs="Times New Roman"/>
                <w:sz w:val="24"/>
                <w:szCs w:val="24"/>
                <w:lang w:val="uk-UA" w:eastAsia="uk-UA"/>
              </w:rPr>
              <w:t>Учасник має обтяження на об’єкти нерух</w:t>
            </w:r>
            <w:r w:rsidR="00FA1D70" w:rsidRPr="00963957">
              <w:rPr>
                <w:rFonts w:ascii="Times New Roman" w:hAnsi="Times New Roman" w:cs="Times New Roman"/>
                <w:sz w:val="24"/>
                <w:szCs w:val="24"/>
                <w:lang w:val="uk-UA" w:eastAsia="uk-UA"/>
              </w:rPr>
              <w:t>омого майна, які пропонуються</w:t>
            </w:r>
            <w:r w:rsidR="00F8275B" w:rsidRPr="00963957">
              <w:rPr>
                <w:rFonts w:ascii="Times New Roman" w:hAnsi="Times New Roman" w:cs="Times New Roman"/>
                <w:sz w:val="24"/>
                <w:szCs w:val="24"/>
                <w:lang w:val="uk-UA" w:eastAsia="uk-UA"/>
              </w:rPr>
              <w:t>;</w:t>
            </w:r>
          </w:p>
          <w:p w:rsidR="00F8275B" w:rsidRPr="00963957" w:rsidRDefault="00F8275B" w:rsidP="00E81238">
            <w:pPr>
              <w:pStyle w:val="a5"/>
              <w:shd w:val="clear" w:color="auto" w:fill="auto"/>
              <w:spacing w:before="0" w:line="240" w:lineRule="auto"/>
              <w:ind w:firstLine="0"/>
              <w:rPr>
                <w:sz w:val="24"/>
                <w:szCs w:val="24"/>
                <w:lang w:val="uk-UA" w:eastAsia="uk-UA"/>
              </w:rPr>
            </w:pPr>
            <w:r w:rsidRPr="00963957">
              <w:rPr>
                <w:sz w:val="24"/>
                <w:szCs w:val="24"/>
                <w:lang w:val="uk-UA" w:eastAsia="uk-UA"/>
              </w:rPr>
              <w:t>1</w:t>
            </w:r>
            <w:r w:rsidR="00B824F8" w:rsidRPr="00963957">
              <w:rPr>
                <w:sz w:val="24"/>
                <w:szCs w:val="24"/>
                <w:lang w:val="uk-UA" w:eastAsia="uk-UA"/>
              </w:rPr>
              <w:t>0</w:t>
            </w:r>
            <w:r w:rsidRPr="00963957">
              <w:rPr>
                <w:sz w:val="24"/>
                <w:szCs w:val="24"/>
                <w:lang w:val="uk-UA" w:eastAsia="uk-UA"/>
              </w:rPr>
              <w:t>) Учасник не згоден з виправленням арифметичних помилок;</w:t>
            </w:r>
          </w:p>
          <w:p w:rsidR="00F8275B" w:rsidRPr="00963957" w:rsidRDefault="00F8275B" w:rsidP="00E81238">
            <w:pPr>
              <w:pStyle w:val="a5"/>
              <w:shd w:val="clear" w:color="auto" w:fill="auto"/>
              <w:spacing w:before="0" w:line="240" w:lineRule="auto"/>
              <w:ind w:firstLine="0"/>
              <w:rPr>
                <w:sz w:val="24"/>
                <w:szCs w:val="24"/>
                <w:lang w:val="uk-UA" w:eastAsia="ru-RU"/>
              </w:rPr>
            </w:pPr>
            <w:r w:rsidRPr="00963957">
              <w:rPr>
                <w:sz w:val="24"/>
                <w:szCs w:val="24"/>
                <w:lang w:val="uk-UA" w:eastAsia="uk-UA"/>
              </w:rPr>
              <w:t>1</w:t>
            </w:r>
            <w:r w:rsidR="00B824F8" w:rsidRPr="00963957">
              <w:rPr>
                <w:sz w:val="24"/>
                <w:szCs w:val="24"/>
                <w:lang w:val="uk-UA" w:eastAsia="uk-UA"/>
              </w:rPr>
              <w:t>1</w:t>
            </w:r>
            <w:r w:rsidRPr="00963957">
              <w:rPr>
                <w:sz w:val="24"/>
                <w:szCs w:val="24"/>
                <w:lang w:val="uk-UA" w:eastAsia="uk-UA"/>
              </w:rPr>
              <w:t xml:space="preserve">) </w:t>
            </w:r>
            <w:r w:rsidR="00B824F8" w:rsidRPr="00963957">
              <w:rPr>
                <w:sz w:val="24"/>
                <w:szCs w:val="24"/>
                <w:lang w:val="uk-UA" w:eastAsia="uk-UA"/>
              </w:rPr>
              <w:t>П</w:t>
            </w:r>
            <w:r w:rsidRPr="00963957">
              <w:rPr>
                <w:sz w:val="24"/>
                <w:szCs w:val="24"/>
                <w:lang w:val="uk-UA" w:eastAsia="uk-UA"/>
              </w:rPr>
              <w:t>ропозиція учасника не відповідає вимогам замовника, зазначеним у документації;</w:t>
            </w:r>
          </w:p>
          <w:p w:rsidR="00F8275B" w:rsidRPr="00963957" w:rsidRDefault="00F8275B" w:rsidP="00E81238">
            <w:pPr>
              <w:pStyle w:val="a5"/>
              <w:shd w:val="clear" w:color="auto" w:fill="auto"/>
              <w:spacing w:before="0" w:line="240" w:lineRule="auto"/>
              <w:ind w:firstLine="0"/>
              <w:rPr>
                <w:sz w:val="24"/>
                <w:szCs w:val="24"/>
                <w:lang w:val="uk-UA" w:eastAsia="uk-UA"/>
              </w:rPr>
            </w:pPr>
            <w:r w:rsidRPr="00963957">
              <w:rPr>
                <w:sz w:val="24"/>
                <w:szCs w:val="24"/>
                <w:lang w:val="uk-UA" w:eastAsia="ru-RU"/>
              </w:rPr>
              <w:t>1</w:t>
            </w:r>
            <w:r w:rsidR="00B824F8" w:rsidRPr="00963957">
              <w:rPr>
                <w:sz w:val="24"/>
                <w:szCs w:val="24"/>
                <w:lang w:val="uk-UA" w:eastAsia="ru-RU"/>
              </w:rPr>
              <w:t>2</w:t>
            </w:r>
            <w:r w:rsidRPr="00963957">
              <w:rPr>
                <w:sz w:val="24"/>
                <w:szCs w:val="24"/>
                <w:lang w:val="uk-UA" w:eastAsia="uk-UA"/>
              </w:rPr>
              <w:t>) Учасник надає недостовірну інформацію про його відповідність встановленим у документації вимогам;</w:t>
            </w:r>
          </w:p>
          <w:p w:rsidR="007A21DF" w:rsidRPr="00963957" w:rsidRDefault="007A21DF" w:rsidP="00E81238">
            <w:pPr>
              <w:pStyle w:val="a5"/>
              <w:shd w:val="clear" w:color="auto" w:fill="auto"/>
              <w:spacing w:before="0" w:line="240" w:lineRule="auto"/>
              <w:ind w:firstLine="0"/>
              <w:rPr>
                <w:sz w:val="24"/>
                <w:szCs w:val="24"/>
                <w:lang w:val="uk-UA" w:eastAsia="ru-RU"/>
              </w:rPr>
            </w:pPr>
            <w:r w:rsidRPr="00963957">
              <w:rPr>
                <w:sz w:val="24"/>
                <w:szCs w:val="24"/>
                <w:lang w:val="uk-UA" w:eastAsia="uk-UA"/>
              </w:rPr>
              <w:t>13) Виявлення факту змови учасників;</w:t>
            </w:r>
          </w:p>
          <w:p w:rsidR="00F8275B" w:rsidRPr="00963957" w:rsidRDefault="00F8275B" w:rsidP="007A21DF">
            <w:pPr>
              <w:pStyle w:val="a5"/>
              <w:shd w:val="clear" w:color="auto" w:fill="auto"/>
              <w:spacing w:before="0" w:line="240" w:lineRule="auto"/>
              <w:ind w:firstLine="0"/>
              <w:jc w:val="left"/>
              <w:rPr>
                <w:sz w:val="24"/>
                <w:szCs w:val="24"/>
                <w:lang w:val="uk-UA" w:eastAsia="uk-UA"/>
              </w:rPr>
            </w:pPr>
            <w:r w:rsidRPr="00963957">
              <w:rPr>
                <w:sz w:val="24"/>
                <w:szCs w:val="24"/>
                <w:lang w:val="uk-UA" w:eastAsia="uk-UA"/>
              </w:rPr>
              <w:t>1</w:t>
            </w:r>
            <w:r w:rsidR="007A21DF" w:rsidRPr="00963957">
              <w:rPr>
                <w:sz w:val="24"/>
                <w:szCs w:val="24"/>
                <w:lang w:val="uk-UA" w:eastAsia="uk-UA"/>
              </w:rPr>
              <w:t>4</w:t>
            </w:r>
            <w:r w:rsidRPr="00963957">
              <w:rPr>
                <w:sz w:val="24"/>
                <w:szCs w:val="24"/>
                <w:lang w:val="uk-UA" w:eastAsia="uk-UA"/>
              </w:rPr>
              <w:t>) П</w:t>
            </w:r>
            <w:r w:rsidR="00FA1D70" w:rsidRPr="00963957">
              <w:rPr>
                <w:sz w:val="24"/>
                <w:szCs w:val="24"/>
                <w:lang w:val="uk-UA" w:eastAsia="uk-UA"/>
              </w:rPr>
              <w:t xml:space="preserve">одання для участі </w:t>
            </w:r>
            <w:r w:rsidRPr="00963957">
              <w:rPr>
                <w:sz w:val="24"/>
                <w:szCs w:val="24"/>
                <w:lang w:val="uk-UA" w:eastAsia="uk-UA"/>
              </w:rPr>
              <w:t xml:space="preserve">менше двох пропозицій; </w:t>
            </w:r>
          </w:p>
          <w:p w:rsidR="00F8275B" w:rsidRPr="00963957" w:rsidRDefault="00F8275B" w:rsidP="00E81238">
            <w:pPr>
              <w:pStyle w:val="a5"/>
              <w:shd w:val="clear" w:color="auto" w:fill="auto"/>
              <w:spacing w:before="0" w:line="240" w:lineRule="auto"/>
              <w:ind w:firstLine="0"/>
              <w:jc w:val="left"/>
              <w:rPr>
                <w:sz w:val="24"/>
                <w:szCs w:val="24"/>
                <w:lang w:val="uk-UA" w:eastAsia="uk-UA"/>
              </w:rPr>
            </w:pPr>
            <w:r w:rsidRPr="00963957">
              <w:rPr>
                <w:sz w:val="24"/>
                <w:szCs w:val="24"/>
                <w:lang w:val="uk-UA" w:eastAsia="uk-UA"/>
              </w:rPr>
              <w:t>1</w:t>
            </w:r>
            <w:r w:rsidR="007A21DF" w:rsidRPr="00963957">
              <w:rPr>
                <w:sz w:val="24"/>
                <w:szCs w:val="24"/>
                <w:lang w:val="uk-UA" w:eastAsia="uk-UA"/>
              </w:rPr>
              <w:t>5</w:t>
            </w:r>
            <w:r w:rsidRPr="00963957">
              <w:rPr>
                <w:sz w:val="24"/>
                <w:szCs w:val="24"/>
                <w:lang w:val="uk-UA" w:eastAsia="uk-UA"/>
              </w:rPr>
              <w:t xml:space="preserve">) Відхилення всіх пропозицій; </w:t>
            </w:r>
          </w:p>
          <w:p w:rsidR="00FA1D70" w:rsidRPr="00963957" w:rsidRDefault="007A21DF" w:rsidP="00FA1D70">
            <w:pPr>
              <w:pStyle w:val="a5"/>
              <w:shd w:val="clear" w:color="auto" w:fill="auto"/>
              <w:spacing w:before="0" w:line="240" w:lineRule="auto"/>
              <w:ind w:firstLine="0"/>
              <w:jc w:val="left"/>
              <w:rPr>
                <w:sz w:val="24"/>
                <w:szCs w:val="24"/>
                <w:lang w:val="uk-UA" w:eastAsia="ru-RU"/>
              </w:rPr>
            </w:pPr>
            <w:r w:rsidRPr="00963957">
              <w:rPr>
                <w:sz w:val="24"/>
                <w:szCs w:val="24"/>
                <w:lang w:val="uk-UA" w:eastAsia="uk-UA"/>
              </w:rPr>
              <w:t>16</w:t>
            </w:r>
            <w:r w:rsidR="00F8275B" w:rsidRPr="00963957">
              <w:rPr>
                <w:sz w:val="24"/>
                <w:szCs w:val="24"/>
                <w:lang w:val="uk-UA" w:eastAsia="uk-UA"/>
              </w:rPr>
              <w:t>) Скорочення видатків на здійснення закупівлі;</w:t>
            </w:r>
          </w:p>
          <w:p w:rsidR="00F8275B" w:rsidRPr="00963957" w:rsidRDefault="00F8275B" w:rsidP="00FA1D70">
            <w:pPr>
              <w:pStyle w:val="a5"/>
              <w:shd w:val="clear" w:color="auto" w:fill="auto"/>
              <w:spacing w:before="0" w:line="240" w:lineRule="auto"/>
              <w:ind w:firstLine="0"/>
              <w:jc w:val="left"/>
              <w:rPr>
                <w:sz w:val="24"/>
                <w:szCs w:val="24"/>
                <w:lang w:val="uk-UA" w:eastAsia="ru-RU"/>
              </w:rPr>
            </w:pPr>
            <w:r w:rsidRPr="00963957">
              <w:rPr>
                <w:sz w:val="24"/>
                <w:szCs w:val="24"/>
                <w:lang w:val="uk-UA" w:eastAsia="uk-UA"/>
              </w:rPr>
              <w:t>1</w:t>
            </w:r>
            <w:r w:rsidR="007A21DF" w:rsidRPr="00963957">
              <w:rPr>
                <w:sz w:val="24"/>
                <w:szCs w:val="24"/>
                <w:lang w:val="uk-UA" w:eastAsia="uk-UA"/>
              </w:rPr>
              <w:t>7</w:t>
            </w:r>
            <w:r w:rsidRPr="00963957">
              <w:rPr>
                <w:sz w:val="24"/>
                <w:szCs w:val="24"/>
                <w:lang w:val="uk-UA" w:eastAsia="uk-UA"/>
              </w:rPr>
              <w:t>) Здійснення закупівлі стало неможливим внаслідок непереборної сили.</w:t>
            </w:r>
          </w:p>
          <w:p w:rsidR="00F8275B" w:rsidRPr="00963957" w:rsidRDefault="001E7EA3" w:rsidP="005C36B5">
            <w:pPr>
              <w:pStyle w:val="a5"/>
              <w:shd w:val="clear" w:color="auto" w:fill="auto"/>
              <w:spacing w:before="0" w:line="240" w:lineRule="auto"/>
              <w:ind w:firstLine="220"/>
              <w:rPr>
                <w:sz w:val="24"/>
                <w:szCs w:val="24"/>
                <w:lang w:val="uk-UA" w:eastAsia="ru-RU"/>
              </w:rPr>
            </w:pPr>
            <w:r w:rsidRPr="00963957">
              <w:rPr>
                <w:sz w:val="24"/>
                <w:szCs w:val="24"/>
                <w:lang w:val="uk-UA" w:eastAsia="ru-RU"/>
              </w:rPr>
              <w:t>Відбір пропозицій</w:t>
            </w:r>
            <w:r w:rsidR="00F8275B" w:rsidRPr="00963957">
              <w:rPr>
                <w:sz w:val="24"/>
                <w:szCs w:val="24"/>
                <w:lang w:val="uk-UA" w:eastAsia="ru-RU"/>
              </w:rPr>
              <w:t xml:space="preserve"> </w:t>
            </w:r>
            <w:r w:rsidR="00F8275B" w:rsidRPr="00963957">
              <w:rPr>
                <w:sz w:val="24"/>
                <w:szCs w:val="24"/>
                <w:lang w:val="uk-UA" w:eastAsia="uk-UA"/>
              </w:rPr>
              <w:t xml:space="preserve">може бути відмінено та визнано Замовником таким, що </w:t>
            </w:r>
            <w:r w:rsidR="005C36B5" w:rsidRPr="00963957">
              <w:rPr>
                <w:sz w:val="24"/>
                <w:szCs w:val="24"/>
                <w:lang w:val="uk-UA" w:eastAsia="uk-UA"/>
              </w:rPr>
              <w:t xml:space="preserve">частково </w:t>
            </w:r>
            <w:r w:rsidR="00F8275B" w:rsidRPr="00963957">
              <w:rPr>
                <w:sz w:val="24"/>
                <w:szCs w:val="24"/>
                <w:lang w:val="uk-UA" w:eastAsia="uk-UA"/>
              </w:rPr>
              <w:t>не відбувся</w:t>
            </w:r>
            <w:r w:rsidR="005C36B5">
              <w:rPr>
                <w:sz w:val="24"/>
                <w:szCs w:val="24"/>
                <w:lang w:val="uk-UA" w:eastAsia="uk-UA"/>
              </w:rPr>
              <w:t>,</w:t>
            </w:r>
            <w:r w:rsidR="00F8275B" w:rsidRPr="00963957">
              <w:rPr>
                <w:sz w:val="24"/>
                <w:szCs w:val="24"/>
                <w:lang w:val="uk-UA" w:eastAsia="uk-UA"/>
              </w:rPr>
              <w:t xml:space="preserve"> також за інших обґрунтованих причин.</w:t>
            </w:r>
          </w:p>
        </w:tc>
      </w:tr>
      <w:tr w:rsidR="00F8275B" w:rsidRPr="00963957" w:rsidTr="000555E0">
        <w:tc>
          <w:tcPr>
            <w:tcW w:w="2253" w:type="dxa"/>
            <w:shd w:val="clear" w:color="auto" w:fill="auto"/>
          </w:tcPr>
          <w:p w:rsidR="00F8275B" w:rsidRPr="008359D1" w:rsidRDefault="00F8275B" w:rsidP="00FA1D70">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lastRenderedPageBreak/>
              <w:t xml:space="preserve">13. </w:t>
            </w:r>
            <w:r w:rsidRPr="008359D1">
              <w:rPr>
                <w:rStyle w:val="a4"/>
                <w:sz w:val="24"/>
                <w:szCs w:val="24"/>
                <w:lang w:val="uk-UA" w:eastAsia="ru-RU"/>
              </w:rPr>
              <w:t>Інформація про необхідні технічні, якісні та кількісні характеристики предмета</w:t>
            </w:r>
            <w:r w:rsidR="00FA1D70" w:rsidRPr="008359D1">
              <w:rPr>
                <w:rStyle w:val="a4"/>
                <w:sz w:val="24"/>
                <w:szCs w:val="24"/>
                <w:lang w:val="uk-UA" w:eastAsia="ru-RU"/>
              </w:rPr>
              <w:t xml:space="preserve"> закупівлі</w:t>
            </w:r>
            <w:r w:rsidRPr="008359D1">
              <w:rPr>
                <w:rStyle w:val="a4"/>
                <w:sz w:val="24"/>
                <w:szCs w:val="24"/>
                <w:lang w:val="uk-UA" w:eastAsia="ru-RU"/>
              </w:rPr>
              <w:t>.</w:t>
            </w:r>
          </w:p>
        </w:tc>
        <w:tc>
          <w:tcPr>
            <w:tcW w:w="7455" w:type="dxa"/>
            <w:shd w:val="clear" w:color="auto" w:fill="auto"/>
          </w:tcPr>
          <w:p w:rsidR="00F8275B" w:rsidRPr="00963957" w:rsidRDefault="00F8275B" w:rsidP="00E81238">
            <w:pPr>
              <w:jc w:val="center"/>
              <w:rPr>
                <w:rFonts w:ascii="Times New Roman" w:hAnsi="Times New Roman" w:cs="Times New Roman"/>
                <w:b/>
                <w:color w:val="auto"/>
              </w:rPr>
            </w:pPr>
            <w:r w:rsidRPr="00963957">
              <w:rPr>
                <w:rFonts w:ascii="Times New Roman" w:hAnsi="Times New Roman" w:cs="Times New Roman"/>
                <w:b/>
                <w:color w:val="auto"/>
              </w:rPr>
              <w:t>ТЕХНІЧНІ ВИМОГИ</w:t>
            </w:r>
          </w:p>
          <w:p w:rsidR="001E7EA3" w:rsidRPr="00963957" w:rsidRDefault="00F8275B" w:rsidP="00E81238">
            <w:pPr>
              <w:jc w:val="center"/>
              <w:rPr>
                <w:rFonts w:ascii="Times New Roman" w:hAnsi="Times New Roman" w:cs="Times New Roman"/>
                <w:b/>
                <w:color w:val="auto"/>
              </w:rPr>
            </w:pPr>
            <w:r w:rsidRPr="00963957">
              <w:rPr>
                <w:rFonts w:ascii="Times New Roman" w:hAnsi="Times New Roman" w:cs="Times New Roman"/>
                <w:b/>
                <w:color w:val="auto"/>
              </w:rPr>
              <w:t xml:space="preserve">до квартир, які </w:t>
            </w:r>
            <w:r w:rsidR="007A21DF" w:rsidRPr="00963957">
              <w:rPr>
                <w:rFonts w:ascii="Times New Roman" w:hAnsi="Times New Roman" w:cs="Times New Roman"/>
                <w:b/>
                <w:color w:val="auto"/>
              </w:rPr>
              <w:t xml:space="preserve">закуповуються для поліцейських та працівників </w:t>
            </w:r>
            <w:r w:rsidR="0017292C" w:rsidRPr="00963957">
              <w:rPr>
                <w:rFonts w:ascii="Times New Roman" w:hAnsi="Times New Roman" w:cs="Times New Roman"/>
                <w:b/>
                <w:color w:val="auto"/>
              </w:rPr>
              <w:t xml:space="preserve">Департаменту </w:t>
            </w:r>
            <w:r w:rsidR="00933F02" w:rsidRPr="00963957">
              <w:rPr>
                <w:rFonts w:ascii="Times New Roman" w:hAnsi="Times New Roman" w:cs="Times New Roman"/>
                <w:b/>
                <w:color w:val="auto"/>
              </w:rPr>
              <w:t>патрульної</w:t>
            </w:r>
            <w:r w:rsidR="001E7EA3" w:rsidRPr="00963957">
              <w:rPr>
                <w:rFonts w:ascii="Times New Roman" w:hAnsi="Times New Roman" w:cs="Times New Roman"/>
                <w:b/>
                <w:color w:val="auto"/>
              </w:rPr>
              <w:t xml:space="preserve"> поліції</w:t>
            </w:r>
            <w:r w:rsidR="00933F02" w:rsidRPr="00963957">
              <w:rPr>
                <w:rFonts w:ascii="Times New Roman" w:hAnsi="Times New Roman" w:cs="Times New Roman"/>
                <w:b/>
                <w:color w:val="auto"/>
              </w:rPr>
              <w:t>.</w:t>
            </w:r>
          </w:p>
          <w:p w:rsidR="00F8275B" w:rsidRPr="006A1F48" w:rsidRDefault="00F8275B" w:rsidP="00E81238">
            <w:pPr>
              <w:jc w:val="center"/>
              <w:rPr>
                <w:rFonts w:ascii="Times New Roman" w:hAnsi="Times New Roman" w:cs="Times New Roman"/>
                <w:b/>
                <w:color w:val="auto"/>
                <w:sz w:val="20"/>
              </w:rPr>
            </w:pPr>
          </w:p>
          <w:p w:rsidR="00F8275B" w:rsidRPr="00963957" w:rsidRDefault="00F8275B" w:rsidP="0017292C">
            <w:pPr>
              <w:tabs>
                <w:tab w:val="left" w:pos="730"/>
              </w:tabs>
              <w:ind w:firstLine="475"/>
              <w:jc w:val="both"/>
              <w:rPr>
                <w:rFonts w:ascii="Times New Roman" w:hAnsi="Times New Roman" w:cs="Times New Roman"/>
                <w:b/>
                <w:color w:val="auto"/>
              </w:rPr>
            </w:pPr>
            <w:r w:rsidRPr="00963957">
              <w:rPr>
                <w:rFonts w:ascii="Times New Roman" w:hAnsi="Times New Roman" w:cs="Times New Roman"/>
                <w:b/>
                <w:color w:val="auto"/>
              </w:rPr>
              <w:t>1. Розмір загальної площі квартир:</w:t>
            </w:r>
          </w:p>
          <w:p w:rsidR="00F8275B" w:rsidRPr="00963957" w:rsidRDefault="007A21DF" w:rsidP="0017292C">
            <w:p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Виходячи з норм забезпечення житлом, відповідно до статті 47 Житлового кодексу України та вимог ДБН В.2.2-15-2005 загальна площа запропонованих квартир (без урахування літніх приміщень) повинна бути в межах для:</w:t>
            </w:r>
          </w:p>
          <w:p w:rsidR="00F8275B" w:rsidRPr="00963957" w:rsidRDefault="00F8275B" w:rsidP="0017292C">
            <w:pPr>
              <w:numPr>
                <w:ilvl w:val="0"/>
                <w:numId w:val="3"/>
              </w:num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 xml:space="preserve">для 1 кімнатної квартири </w:t>
            </w:r>
            <w:r w:rsidR="007A21DF" w:rsidRPr="00963957">
              <w:rPr>
                <w:rFonts w:ascii="Times New Roman" w:hAnsi="Times New Roman" w:cs="Times New Roman"/>
                <w:color w:val="auto"/>
              </w:rPr>
              <w:t>-</w:t>
            </w:r>
            <w:r w:rsidRPr="00963957">
              <w:rPr>
                <w:rFonts w:ascii="Times New Roman" w:hAnsi="Times New Roman" w:cs="Times New Roman"/>
                <w:color w:val="auto"/>
              </w:rPr>
              <w:t xml:space="preserve"> </w:t>
            </w:r>
            <w:r w:rsidR="007A21DF" w:rsidRPr="00963957">
              <w:rPr>
                <w:rFonts w:ascii="Times New Roman" w:hAnsi="Times New Roman" w:cs="Times New Roman"/>
                <w:color w:val="auto"/>
              </w:rPr>
              <w:t>30 - 4</w:t>
            </w:r>
            <w:r w:rsidR="007C0A84" w:rsidRPr="00963957">
              <w:rPr>
                <w:rFonts w:ascii="Times New Roman" w:hAnsi="Times New Roman" w:cs="Times New Roman"/>
                <w:color w:val="auto"/>
              </w:rPr>
              <w:t>0</w:t>
            </w:r>
            <w:r w:rsidRPr="00963957">
              <w:rPr>
                <w:rFonts w:ascii="Times New Roman" w:hAnsi="Times New Roman" w:cs="Times New Roman"/>
                <w:color w:val="auto"/>
              </w:rPr>
              <w:t xml:space="preserve"> кв. м.;</w:t>
            </w:r>
          </w:p>
          <w:p w:rsidR="00F8275B" w:rsidRPr="00963957" w:rsidRDefault="005E2235" w:rsidP="0017292C">
            <w:pPr>
              <w:numPr>
                <w:ilvl w:val="0"/>
                <w:numId w:val="3"/>
              </w:num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 xml:space="preserve">для 2 кімнатної квартири </w:t>
            </w:r>
            <w:r w:rsidR="007A21DF" w:rsidRPr="00963957">
              <w:rPr>
                <w:rFonts w:ascii="Times New Roman" w:hAnsi="Times New Roman" w:cs="Times New Roman"/>
                <w:color w:val="auto"/>
              </w:rPr>
              <w:t>–</w:t>
            </w:r>
            <w:r w:rsidRPr="00963957">
              <w:rPr>
                <w:rFonts w:ascii="Times New Roman" w:hAnsi="Times New Roman" w:cs="Times New Roman"/>
                <w:color w:val="auto"/>
              </w:rPr>
              <w:t xml:space="preserve"> </w:t>
            </w:r>
            <w:r w:rsidR="007A21DF" w:rsidRPr="00963957">
              <w:rPr>
                <w:rFonts w:ascii="Times New Roman" w:hAnsi="Times New Roman" w:cs="Times New Roman"/>
                <w:color w:val="auto"/>
              </w:rPr>
              <w:t>48 - 58</w:t>
            </w:r>
            <w:r w:rsidR="00F8275B" w:rsidRPr="00963957">
              <w:rPr>
                <w:rFonts w:ascii="Times New Roman" w:hAnsi="Times New Roman" w:cs="Times New Roman"/>
                <w:color w:val="auto"/>
              </w:rPr>
              <w:t xml:space="preserve"> кв. м.;</w:t>
            </w:r>
          </w:p>
          <w:p w:rsidR="00F8275B" w:rsidRPr="00963957" w:rsidRDefault="00F8275B" w:rsidP="0017292C">
            <w:pPr>
              <w:numPr>
                <w:ilvl w:val="0"/>
                <w:numId w:val="3"/>
              </w:num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 xml:space="preserve">для 3 кімнатної квартири </w:t>
            </w:r>
            <w:r w:rsidR="007A21DF" w:rsidRPr="00963957">
              <w:rPr>
                <w:rFonts w:ascii="Times New Roman" w:hAnsi="Times New Roman" w:cs="Times New Roman"/>
                <w:color w:val="auto"/>
              </w:rPr>
              <w:t>–</w:t>
            </w:r>
            <w:r w:rsidRPr="00963957">
              <w:rPr>
                <w:rFonts w:ascii="Times New Roman" w:hAnsi="Times New Roman" w:cs="Times New Roman"/>
                <w:color w:val="auto"/>
              </w:rPr>
              <w:t xml:space="preserve"> </w:t>
            </w:r>
            <w:r w:rsidR="007A21DF" w:rsidRPr="00963957">
              <w:rPr>
                <w:rFonts w:ascii="Times New Roman" w:hAnsi="Times New Roman" w:cs="Times New Roman"/>
                <w:color w:val="auto"/>
              </w:rPr>
              <w:t>6</w:t>
            </w:r>
            <w:r w:rsidR="005E2235" w:rsidRPr="00963957">
              <w:rPr>
                <w:rFonts w:ascii="Times New Roman" w:hAnsi="Times New Roman" w:cs="Times New Roman"/>
                <w:color w:val="auto"/>
              </w:rPr>
              <w:t>0</w:t>
            </w:r>
            <w:r w:rsidR="007A21DF" w:rsidRPr="00963957">
              <w:rPr>
                <w:rFonts w:ascii="Times New Roman" w:hAnsi="Times New Roman" w:cs="Times New Roman"/>
                <w:color w:val="auto"/>
              </w:rPr>
              <w:t xml:space="preserve"> - 70</w:t>
            </w:r>
            <w:r w:rsidRPr="00963957">
              <w:rPr>
                <w:rFonts w:ascii="Times New Roman" w:hAnsi="Times New Roman" w:cs="Times New Roman"/>
                <w:color w:val="auto"/>
              </w:rPr>
              <w:t xml:space="preserve"> кв. м.;</w:t>
            </w:r>
          </w:p>
          <w:p w:rsidR="004E09AE" w:rsidRPr="00963957" w:rsidRDefault="004E09AE" w:rsidP="0017292C">
            <w:pPr>
              <w:tabs>
                <w:tab w:val="left" w:pos="730"/>
              </w:tabs>
              <w:ind w:firstLine="475"/>
              <w:jc w:val="both"/>
              <w:rPr>
                <w:rFonts w:ascii="Times New Roman" w:hAnsi="Times New Roman" w:cs="Times New Roman"/>
                <w:color w:val="auto"/>
              </w:rPr>
            </w:pPr>
            <w:r w:rsidRPr="00963957">
              <w:rPr>
                <w:rFonts w:ascii="Times New Roman" w:hAnsi="Times New Roman" w:cs="Times New Roman"/>
                <w:color w:val="auto"/>
              </w:rPr>
              <w:t>Учасниками може бути запропоновано квартири загальна площа яких перевищує рекомендовану площу</w:t>
            </w:r>
            <w:r w:rsidR="00D53819" w:rsidRPr="00963957">
              <w:rPr>
                <w:rFonts w:ascii="Times New Roman" w:hAnsi="Times New Roman" w:cs="Times New Roman"/>
                <w:color w:val="auto"/>
              </w:rPr>
              <w:t>.</w:t>
            </w:r>
          </w:p>
          <w:p w:rsidR="00F8275B" w:rsidRPr="00963957" w:rsidRDefault="0009299B" w:rsidP="0017292C">
            <w:pPr>
              <w:tabs>
                <w:tab w:val="left" w:pos="730"/>
              </w:tabs>
              <w:ind w:firstLine="475"/>
              <w:jc w:val="both"/>
              <w:rPr>
                <w:rFonts w:ascii="Times New Roman" w:hAnsi="Times New Roman" w:cs="Times New Roman"/>
                <w:b/>
                <w:color w:val="auto"/>
              </w:rPr>
            </w:pPr>
            <w:r w:rsidRPr="00963957">
              <w:rPr>
                <w:rFonts w:ascii="Times New Roman" w:hAnsi="Times New Roman" w:cs="Times New Roman"/>
                <w:b/>
                <w:color w:val="auto"/>
              </w:rPr>
              <w:t>2. Вимоги до квартир.</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rPr>
              <w:t>квартири повинні бути забезпечені електроенергією з обліком, водою з обліком, газопостачанням з газовим котлом та приладом обліку (у разі наявності) каналізацією, опаленням;</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вхідні двері повинні бути металеві, обладнані замком;</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всі опалювані приміщення обладнуються приладами опалення;</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склопакети вікон повинні відповідати діючим нормам енергозбереження;</w:t>
            </w:r>
          </w:p>
          <w:p w:rsidR="00D83345" w:rsidRPr="00963957" w:rsidRDefault="00F8275B"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 xml:space="preserve">стіни та інші вертикальні елементи житлових кімнат, </w:t>
            </w:r>
            <w:r w:rsidR="00B35A69" w:rsidRPr="00963957">
              <w:rPr>
                <w:rFonts w:ascii="Times New Roman" w:hAnsi="Times New Roman" w:cs="Times New Roman"/>
                <w:color w:val="auto"/>
                <w:spacing w:val="-4"/>
              </w:rPr>
              <w:t xml:space="preserve">кухонь, </w:t>
            </w:r>
            <w:r w:rsidRPr="00963957">
              <w:rPr>
                <w:rFonts w:ascii="Times New Roman" w:hAnsi="Times New Roman" w:cs="Times New Roman"/>
                <w:color w:val="auto"/>
                <w:spacing w:val="-4"/>
              </w:rPr>
              <w:lastRenderedPageBreak/>
              <w:t>коридорів, вбудованих комор</w:t>
            </w:r>
            <w:r w:rsidR="00B35A69" w:rsidRPr="00963957">
              <w:rPr>
                <w:rFonts w:ascii="Times New Roman" w:hAnsi="Times New Roman" w:cs="Times New Roman"/>
                <w:color w:val="auto"/>
                <w:spacing w:val="-4"/>
              </w:rPr>
              <w:t>, лоджій</w:t>
            </w:r>
            <w:r w:rsidRPr="00963957">
              <w:rPr>
                <w:rFonts w:ascii="Times New Roman" w:hAnsi="Times New Roman" w:cs="Times New Roman"/>
                <w:color w:val="auto"/>
                <w:spacing w:val="-4"/>
              </w:rPr>
              <w:t xml:space="preserve"> </w:t>
            </w:r>
            <w:r w:rsidRPr="00963957">
              <w:rPr>
                <w:rFonts w:ascii="Times New Roman" w:hAnsi="Times New Roman" w:cs="Times New Roman"/>
                <w:color w:val="auto"/>
              </w:rPr>
              <w:t>та</w:t>
            </w:r>
            <w:r w:rsidRPr="00963957">
              <w:rPr>
                <w:rFonts w:ascii="Times New Roman" w:hAnsi="Times New Roman" w:cs="Times New Roman"/>
                <w:color w:val="auto"/>
                <w:spacing w:val="-4"/>
              </w:rPr>
              <w:t xml:space="preserve"> передпокою</w:t>
            </w:r>
            <w:r w:rsidR="00D83345" w:rsidRPr="00963957">
              <w:rPr>
                <w:rFonts w:ascii="Times New Roman" w:hAnsi="Times New Roman" w:cs="Times New Roman"/>
                <w:color w:val="auto"/>
                <w:spacing w:val="-4"/>
              </w:rPr>
              <w:t xml:space="preserve"> (</w:t>
            </w:r>
            <w:r w:rsidR="003E3926" w:rsidRPr="00963957">
              <w:rPr>
                <w:rFonts w:ascii="Times New Roman" w:hAnsi="Times New Roman" w:cs="Times New Roman"/>
                <w:color w:val="auto"/>
                <w:spacing w:val="-4"/>
              </w:rPr>
              <w:t>крі</w:t>
            </w:r>
            <w:r w:rsidR="00D83345" w:rsidRPr="00963957">
              <w:rPr>
                <w:rFonts w:ascii="Times New Roman" w:hAnsi="Times New Roman" w:cs="Times New Roman"/>
                <w:color w:val="auto"/>
                <w:spacing w:val="-4"/>
              </w:rPr>
              <w:t>м ванних кімнат та санвузлів)</w:t>
            </w:r>
            <w:r w:rsidRPr="00963957">
              <w:rPr>
                <w:rFonts w:ascii="Times New Roman" w:hAnsi="Times New Roman" w:cs="Times New Roman"/>
                <w:color w:val="auto"/>
                <w:spacing w:val="-4"/>
              </w:rPr>
              <w:t xml:space="preserve"> </w:t>
            </w:r>
            <w:r w:rsidR="00B35A69" w:rsidRPr="00963957">
              <w:rPr>
                <w:rFonts w:ascii="Times New Roman" w:hAnsi="Times New Roman" w:cs="Times New Roman"/>
                <w:color w:val="auto"/>
                <w:spacing w:val="-4"/>
              </w:rPr>
              <w:t xml:space="preserve">штукатуряться та </w:t>
            </w:r>
            <w:r w:rsidRPr="00963957">
              <w:rPr>
                <w:rFonts w:ascii="Times New Roman" w:hAnsi="Times New Roman" w:cs="Times New Roman"/>
                <w:color w:val="auto"/>
                <w:spacing w:val="-4"/>
              </w:rPr>
              <w:t xml:space="preserve">вирівнюються під чистове опорядження </w:t>
            </w:r>
            <w:r w:rsidR="00D83345" w:rsidRPr="00963957">
              <w:rPr>
                <w:rFonts w:ascii="Times New Roman" w:hAnsi="Times New Roman" w:cs="Times New Roman"/>
                <w:color w:val="auto"/>
                <w:spacing w:val="-4"/>
              </w:rPr>
              <w:t xml:space="preserve">для покриття </w:t>
            </w:r>
            <w:r w:rsidRPr="00963957">
              <w:rPr>
                <w:rFonts w:ascii="Times New Roman" w:hAnsi="Times New Roman" w:cs="Times New Roman"/>
                <w:color w:val="auto"/>
                <w:spacing w:val="-4"/>
              </w:rPr>
              <w:t>водоемульсійн</w:t>
            </w:r>
            <w:r w:rsidR="00B31B19" w:rsidRPr="00963957">
              <w:rPr>
                <w:rFonts w:ascii="Times New Roman" w:hAnsi="Times New Roman" w:cs="Times New Roman"/>
                <w:color w:val="auto"/>
                <w:spacing w:val="-4"/>
              </w:rPr>
              <w:t>ою</w:t>
            </w:r>
            <w:r w:rsidRPr="00963957">
              <w:rPr>
                <w:rFonts w:ascii="Times New Roman" w:hAnsi="Times New Roman" w:cs="Times New Roman"/>
                <w:color w:val="auto"/>
                <w:spacing w:val="-4"/>
              </w:rPr>
              <w:t xml:space="preserve"> фарб</w:t>
            </w:r>
            <w:r w:rsidR="00B31B19" w:rsidRPr="00963957">
              <w:rPr>
                <w:rFonts w:ascii="Times New Roman" w:hAnsi="Times New Roman" w:cs="Times New Roman"/>
                <w:color w:val="auto"/>
                <w:spacing w:val="-4"/>
              </w:rPr>
              <w:t>ою</w:t>
            </w:r>
            <w:r w:rsidRPr="00963957">
              <w:rPr>
                <w:rFonts w:ascii="Times New Roman" w:hAnsi="Times New Roman" w:cs="Times New Roman"/>
                <w:color w:val="auto"/>
                <w:spacing w:val="-4"/>
              </w:rPr>
              <w:t xml:space="preserve"> </w:t>
            </w:r>
            <w:r w:rsidR="00D83345" w:rsidRPr="00963957">
              <w:rPr>
                <w:rFonts w:ascii="Times New Roman" w:hAnsi="Times New Roman" w:cs="Times New Roman"/>
                <w:color w:val="auto"/>
                <w:spacing w:val="-4"/>
              </w:rPr>
              <w:t>або шпалерами</w:t>
            </w:r>
          </w:p>
          <w:p w:rsidR="00D83345" w:rsidRPr="00963957" w:rsidRDefault="00D83345"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 xml:space="preserve">поверхні стель житлових кімнат, кухонь, коридорів, вбудованих комор, лоджій </w:t>
            </w:r>
            <w:r w:rsidRPr="00963957">
              <w:rPr>
                <w:rFonts w:ascii="Times New Roman" w:hAnsi="Times New Roman" w:cs="Times New Roman"/>
                <w:color w:val="auto"/>
              </w:rPr>
              <w:t>та</w:t>
            </w:r>
            <w:r w:rsidRPr="00963957">
              <w:rPr>
                <w:rFonts w:ascii="Times New Roman" w:hAnsi="Times New Roman" w:cs="Times New Roman"/>
                <w:color w:val="auto"/>
                <w:spacing w:val="-4"/>
              </w:rPr>
              <w:t xml:space="preserve"> передпокою (</w:t>
            </w:r>
            <w:r w:rsidR="003E3926" w:rsidRPr="00963957">
              <w:rPr>
                <w:rFonts w:ascii="Times New Roman" w:hAnsi="Times New Roman" w:cs="Times New Roman"/>
                <w:color w:val="auto"/>
                <w:spacing w:val="-4"/>
              </w:rPr>
              <w:t>кр</w:t>
            </w:r>
            <w:r w:rsidRPr="00963957">
              <w:rPr>
                <w:rFonts w:ascii="Times New Roman" w:hAnsi="Times New Roman" w:cs="Times New Roman"/>
                <w:color w:val="auto"/>
                <w:spacing w:val="-4"/>
              </w:rPr>
              <w:t xml:space="preserve">ім ванних кімнат та санвузлів) </w:t>
            </w:r>
            <w:r w:rsidR="003E3926" w:rsidRPr="00963957">
              <w:rPr>
                <w:rFonts w:ascii="Times New Roman" w:hAnsi="Times New Roman" w:cs="Times New Roman"/>
                <w:color w:val="auto"/>
                <w:spacing w:val="-4"/>
              </w:rPr>
              <w:t>вирівнюються та фарбуються</w:t>
            </w:r>
            <w:r w:rsidRPr="00963957">
              <w:rPr>
                <w:rFonts w:ascii="Times New Roman" w:hAnsi="Times New Roman" w:cs="Times New Roman"/>
                <w:color w:val="auto"/>
                <w:spacing w:val="-4"/>
              </w:rPr>
              <w:t xml:space="preserve"> водоемульсійною фарбою </w:t>
            </w:r>
            <w:r w:rsidR="003E3926" w:rsidRPr="00963957">
              <w:rPr>
                <w:rFonts w:ascii="Times New Roman" w:hAnsi="Times New Roman" w:cs="Times New Roman"/>
                <w:color w:val="auto"/>
                <w:spacing w:val="-4"/>
              </w:rPr>
              <w:t>білого кольору;</w:t>
            </w:r>
          </w:p>
          <w:p w:rsidR="006F5231" w:rsidRPr="00963957" w:rsidRDefault="006F5231"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 xml:space="preserve">в житлових кімнатах, кухнях, та коридорах підлога виконується з цементно-пісчаної стяжки та вирівнюється для </w:t>
            </w:r>
            <w:r w:rsidR="00504886" w:rsidRPr="00963957">
              <w:rPr>
                <w:rFonts w:ascii="Times New Roman" w:hAnsi="Times New Roman" w:cs="Times New Roman"/>
                <w:color w:val="auto"/>
                <w:spacing w:val="-4"/>
              </w:rPr>
              <w:t>покриття</w:t>
            </w:r>
            <w:r w:rsidRPr="00963957">
              <w:rPr>
                <w:rFonts w:ascii="Times New Roman" w:hAnsi="Times New Roman" w:cs="Times New Roman"/>
                <w:color w:val="auto"/>
                <w:spacing w:val="-4"/>
              </w:rPr>
              <w:t xml:space="preserve"> лінолеумом, паркетною дошкою або ламінатом;</w:t>
            </w:r>
          </w:p>
          <w:p w:rsidR="006F5231" w:rsidRPr="00963957" w:rsidRDefault="006F5231" w:rsidP="0017292C">
            <w:pPr>
              <w:numPr>
                <w:ilvl w:val="0"/>
                <w:numId w:val="3"/>
              </w:numPr>
              <w:tabs>
                <w:tab w:val="left" w:pos="590"/>
                <w:tab w:val="left" w:pos="730"/>
              </w:tabs>
              <w:ind w:firstLine="475"/>
              <w:jc w:val="both"/>
              <w:rPr>
                <w:rFonts w:ascii="Times New Roman" w:hAnsi="Times New Roman" w:cs="Times New Roman"/>
                <w:color w:val="auto"/>
                <w:spacing w:val="-4"/>
              </w:rPr>
            </w:pPr>
            <w:r w:rsidRPr="00963957">
              <w:rPr>
                <w:rFonts w:ascii="Times New Roman" w:hAnsi="Times New Roman" w:cs="Times New Roman"/>
                <w:color w:val="auto"/>
                <w:spacing w:val="-4"/>
              </w:rPr>
              <w:t>у коридорі встановлюється одна розетка та вимикач. Для освітлення кімнат виконується закладання жорстких труб в монолітних конструкці</w:t>
            </w:r>
            <w:r w:rsidR="006A1F48">
              <w:rPr>
                <w:rFonts w:ascii="Times New Roman" w:hAnsi="Times New Roman" w:cs="Times New Roman"/>
                <w:color w:val="auto"/>
                <w:spacing w:val="-4"/>
              </w:rPr>
              <w:t>ях та монтаж електричного дроту.</w:t>
            </w:r>
          </w:p>
          <w:p w:rsidR="00B35A69" w:rsidRPr="00963957" w:rsidRDefault="00741373" w:rsidP="0017292C">
            <w:pPr>
              <w:tabs>
                <w:tab w:val="num" w:pos="360"/>
                <w:tab w:val="left" w:pos="730"/>
              </w:tabs>
              <w:ind w:firstLine="475"/>
              <w:jc w:val="both"/>
              <w:rPr>
                <w:rFonts w:ascii="Times New Roman" w:hAnsi="Times New Roman" w:cs="Times New Roman"/>
                <w:b/>
                <w:color w:val="auto"/>
              </w:rPr>
            </w:pPr>
            <w:r w:rsidRPr="00963957">
              <w:rPr>
                <w:rFonts w:ascii="Times New Roman" w:hAnsi="Times New Roman" w:cs="Times New Roman"/>
                <w:b/>
                <w:color w:val="auto"/>
              </w:rPr>
              <w:t>Квартира на момент передачі повинна мати ступінь будівельної готовності 100 %.</w:t>
            </w:r>
          </w:p>
        </w:tc>
      </w:tr>
      <w:tr w:rsidR="00F8275B" w:rsidRPr="00963957" w:rsidTr="000555E0">
        <w:tc>
          <w:tcPr>
            <w:tcW w:w="2253" w:type="dxa"/>
            <w:shd w:val="clear" w:color="auto" w:fill="auto"/>
          </w:tcPr>
          <w:p w:rsidR="00F8275B" w:rsidRPr="008359D1" w:rsidRDefault="00F8275B" w:rsidP="006A0FB0">
            <w:pPr>
              <w:pStyle w:val="a5"/>
              <w:shd w:val="clear" w:color="auto" w:fill="auto"/>
              <w:spacing w:before="0" w:line="240" w:lineRule="auto"/>
              <w:ind w:firstLine="0"/>
              <w:rPr>
                <w:sz w:val="24"/>
                <w:szCs w:val="24"/>
                <w:lang w:val="uk-UA" w:eastAsia="ru-RU"/>
              </w:rPr>
            </w:pPr>
            <w:r w:rsidRPr="008359D1">
              <w:rPr>
                <w:rStyle w:val="a4"/>
                <w:sz w:val="24"/>
                <w:szCs w:val="24"/>
                <w:lang w:val="uk-UA" w:eastAsia="ru-RU"/>
              </w:rPr>
              <w:lastRenderedPageBreak/>
              <w:t>14. Внесення змін або відкликання пропозиції учасником.</w:t>
            </w:r>
          </w:p>
        </w:tc>
        <w:tc>
          <w:tcPr>
            <w:tcW w:w="7455" w:type="dxa"/>
            <w:shd w:val="clear" w:color="auto" w:fill="auto"/>
          </w:tcPr>
          <w:p w:rsidR="00F8275B" w:rsidRPr="00963957" w:rsidRDefault="00F8275B" w:rsidP="00741373">
            <w:pPr>
              <w:pStyle w:val="a5"/>
              <w:shd w:val="clear" w:color="auto" w:fill="auto"/>
              <w:spacing w:before="0" w:line="240" w:lineRule="auto"/>
              <w:ind w:firstLine="0"/>
              <w:rPr>
                <w:sz w:val="24"/>
                <w:szCs w:val="24"/>
                <w:lang w:val="uk-UA" w:eastAsia="ru-RU"/>
              </w:rPr>
            </w:pPr>
            <w:r w:rsidRPr="00963957">
              <w:rPr>
                <w:sz w:val="24"/>
                <w:szCs w:val="24"/>
                <w:lang w:val="uk-UA" w:eastAsia="uk-UA"/>
              </w:rPr>
              <w:t xml:space="preserve">Учасник має право внести зміни або відкликати свою пропозицію до закінчення строку її подання. Такі зміни чи заява про відкликання пропозиції враховуються у разі, коли вони отримані Замовником до закінчення строку </w:t>
            </w:r>
            <w:r w:rsidR="00741373" w:rsidRPr="00963957">
              <w:rPr>
                <w:sz w:val="24"/>
                <w:szCs w:val="24"/>
                <w:lang w:val="uk-UA" w:eastAsia="uk-UA"/>
              </w:rPr>
              <w:t xml:space="preserve">їх </w:t>
            </w:r>
            <w:r w:rsidRPr="00963957">
              <w:rPr>
                <w:sz w:val="24"/>
                <w:szCs w:val="24"/>
                <w:lang w:val="uk-UA" w:eastAsia="uk-UA"/>
              </w:rPr>
              <w:t>подання.</w:t>
            </w:r>
          </w:p>
        </w:tc>
      </w:tr>
      <w:tr w:rsidR="00F8275B" w:rsidRPr="00963957" w:rsidTr="006A1F48">
        <w:tc>
          <w:tcPr>
            <w:tcW w:w="2253" w:type="dxa"/>
            <w:shd w:val="clear" w:color="auto" w:fill="auto"/>
          </w:tcPr>
          <w:p w:rsidR="00F8275B" w:rsidRPr="008359D1" w:rsidRDefault="00F8275B" w:rsidP="006A0FB0">
            <w:pPr>
              <w:pStyle w:val="a5"/>
              <w:shd w:val="clear" w:color="auto" w:fill="auto"/>
              <w:spacing w:before="0" w:line="240" w:lineRule="auto"/>
              <w:ind w:firstLine="0"/>
              <w:rPr>
                <w:sz w:val="24"/>
                <w:szCs w:val="24"/>
                <w:lang w:val="uk-UA" w:eastAsia="ru-RU"/>
              </w:rPr>
            </w:pPr>
            <w:r w:rsidRPr="008359D1">
              <w:rPr>
                <w:sz w:val="24"/>
                <w:szCs w:val="24"/>
                <w:lang w:val="uk-UA" w:eastAsia="ru-RU"/>
              </w:rPr>
              <w:t xml:space="preserve">15. </w:t>
            </w:r>
            <w:r w:rsidRPr="008359D1">
              <w:rPr>
                <w:rStyle w:val="a4"/>
                <w:sz w:val="24"/>
                <w:szCs w:val="24"/>
                <w:lang w:val="uk-UA" w:eastAsia="ru-RU"/>
              </w:rPr>
              <w:t>Спосіб, місце та кінцевий термін подання пропозицій:</w:t>
            </w:r>
          </w:p>
        </w:tc>
        <w:tc>
          <w:tcPr>
            <w:tcW w:w="7455" w:type="dxa"/>
            <w:shd w:val="clear" w:color="auto" w:fill="auto"/>
            <w:vAlign w:val="center"/>
          </w:tcPr>
          <w:p w:rsidR="00F8275B" w:rsidRPr="00963957" w:rsidRDefault="00741373" w:rsidP="006A1F48">
            <w:pPr>
              <w:pStyle w:val="a5"/>
              <w:shd w:val="clear" w:color="auto" w:fill="auto"/>
              <w:spacing w:before="0" w:line="240" w:lineRule="auto"/>
              <w:ind w:firstLine="0"/>
              <w:jc w:val="left"/>
              <w:rPr>
                <w:sz w:val="24"/>
                <w:szCs w:val="24"/>
                <w:lang w:val="uk-UA" w:eastAsia="ru-RU"/>
              </w:rPr>
            </w:pPr>
            <w:r w:rsidRPr="00963957">
              <w:rPr>
                <w:sz w:val="24"/>
                <w:szCs w:val="24"/>
                <w:lang w:val="uk-UA" w:eastAsia="uk-UA"/>
              </w:rPr>
              <w:t>П</w:t>
            </w:r>
            <w:r w:rsidR="00F8275B" w:rsidRPr="00963957">
              <w:rPr>
                <w:sz w:val="24"/>
                <w:szCs w:val="24"/>
                <w:lang w:val="uk-UA"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963957" w:rsidTr="006A1F48">
        <w:tc>
          <w:tcPr>
            <w:tcW w:w="2253" w:type="dxa"/>
            <w:shd w:val="clear" w:color="auto" w:fill="auto"/>
          </w:tcPr>
          <w:p w:rsidR="00F8275B" w:rsidRPr="008359D1" w:rsidRDefault="00F8275B" w:rsidP="006A0FB0">
            <w:pPr>
              <w:pStyle w:val="a5"/>
              <w:shd w:val="clear" w:color="auto" w:fill="auto"/>
              <w:spacing w:before="0" w:line="240" w:lineRule="auto"/>
              <w:ind w:firstLine="0"/>
              <w:rPr>
                <w:sz w:val="24"/>
                <w:szCs w:val="24"/>
                <w:lang w:val="uk-UA" w:eastAsia="ru-RU"/>
              </w:rPr>
            </w:pPr>
            <w:r w:rsidRPr="008359D1">
              <w:rPr>
                <w:color w:val="000000"/>
                <w:sz w:val="24"/>
                <w:szCs w:val="24"/>
                <w:lang w:val="uk-UA" w:eastAsia="uk-UA"/>
              </w:rPr>
              <w:t>- спосіб подання пропозицій;</w:t>
            </w:r>
          </w:p>
        </w:tc>
        <w:tc>
          <w:tcPr>
            <w:tcW w:w="7455" w:type="dxa"/>
            <w:shd w:val="clear" w:color="auto" w:fill="auto"/>
            <w:vAlign w:val="center"/>
          </w:tcPr>
          <w:p w:rsidR="00F8275B" w:rsidRPr="00963957" w:rsidRDefault="00F8275B" w:rsidP="006A1F48">
            <w:pPr>
              <w:pStyle w:val="a5"/>
              <w:shd w:val="clear" w:color="auto" w:fill="auto"/>
              <w:spacing w:before="0" w:line="240" w:lineRule="auto"/>
              <w:ind w:firstLine="0"/>
              <w:jc w:val="left"/>
              <w:rPr>
                <w:sz w:val="24"/>
                <w:szCs w:val="24"/>
                <w:lang w:val="uk-UA" w:eastAsia="ru-RU"/>
              </w:rPr>
            </w:pPr>
            <w:r w:rsidRPr="00963957">
              <w:rPr>
                <w:sz w:val="24"/>
                <w:szCs w:val="24"/>
                <w:lang w:val="uk-UA" w:eastAsia="ru-RU"/>
              </w:rPr>
              <w:t>Особисто або поштою</w:t>
            </w:r>
          </w:p>
        </w:tc>
      </w:tr>
      <w:tr w:rsidR="00F8275B" w:rsidRPr="00963957" w:rsidTr="000555E0">
        <w:tc>
          <w:tcPr>
            <w:tcW w:w="2253" w:type="dxa"/>
            <w:shd w:val="clear" w:color="auto" w:fill="auto"/>
          </w:tcPr>
          <w:p w:rsidR="00F8275B" w:rsidRPr="008359D1" w:rsidRDefault="00F8275B" w:rsidP="006A0FB0">
            <w:pPr>
              <w:pStyle w:val="a5"/>
              <w:shd w:val="clear" w:color="auto" w:fill="auto"/>
              <w:spacing w:before="0" w:line="240" w:lineRule="auto"/>
              <w:ind w:firstLine="0"/>
              <w:rPr>
                <w:sz w:val="24"/>
                <w:szCs w:val="24"/>
                <w:lang w:val="uk-UA" w:eastAsia="ru-RU"/>
              </w:rPr>
            </w:pPr>
            <w:r w:rsidRPr="008359D1">
              <w:rPr>
                <w:color w:val="000000"/>
                <w:sz w:val="24"/>
                <w:szCs w:val="24"/>
                <w:lang w:val="uk-UA" w:eastAsia="uk-UA"/>
              </w:rPr>
              <w:t>- місце подання пропозицій;</w:t>
            </w:r>
          </w:p>
        </w:tc>
        <w:tc>
          <w:tcPr>
            <w:tcW w:w="7455" w:type="dxa"/>
            <w:shd w:val="clear" w:color="auto" w:fill="auto"/>
            <w:vAlign w:val="center"/>
          </w:tcPr>
          <w:p w:rsidR="00F8275B" w:rsidRPr="00963957" w:rsidRDefault="003A3E3B" w:rsidP="00F71102">
            <w:pPr>
              <w:pStyle w:val="a5"/>
              <w:shd w:val="clear" w:color="auto" w:fill="auto"/>
              <w:spacing w:before="0" w:line="240" w:lineRule="auto"/>
              <w:ind w:firstLine="0"/>
              <w:rPr>
                <w:lang w:val="uk-UA"/>
              </w:rPr>
            </w:pPr>
            <w:r w:rsidRPr="00963957">
              <w:rPr>
                <w:rFonts w:eastAsia="Calibri"/>
                <w:sz w:val="24"/>
                <w:szCs w:val="24"/>
                <w:lang w:val="uk-UA" w:eastAsia="ru-RU"/>
              </w:rPr>
              <w:t>каб. № 12</w:t>
            </w:r>
            <w:r w:rsidR="008D0E32">
              <w:rPr>
                <w:rFonts w:eastAsia="Calibri"/>
                <w:sz w:val="24"/>
                <w:szCs w:val="24"/>
                <w:lang w:val="uk-UA" w:eastAsia="ru-RU"/>
              </w:rPr>
              <w:t>0-</w:t>
            </w:r>
            <w:r w:rsidR="00F71102">
              <w:rPr>
                <w:rFonts w:eastAsia="Calibri"/>
                <w:sz w:val="24"/>
                <w:szCs w:val="24"/>
                <w:lang w:val="uk-UA" w:eastAsia="ru-RU"/>
              </w:rPr>
              <w:t>1</w:t>
            </w:r>
            <w:r w:rsidRPr="00963957">
              <w:rPr>
                <w:rFonts w:eastAsia="Calibri"/>
                <w:sz w:val="24"/>
                <w:szCs w:val="24"/>
                <w:lang w:val="uk-UA" w:eastAsia="ru-RU"/>
              </w:rPr>
              <w:t xml:space="preserve">, відділ </w:t>
            </w:r>
            <w:r w:rsidR="00F71102" w:rsidRPr="00963957">
              <w:rPr>
                <w:rFonts w:eastAsia="Calibri"/>
                <w:sz w:val="24"/>
                <w:szCs w:val="24"/>
                <w:lang w:val="uk-UA" w:eastAsia="ru-RU"/>
              </w:rPr>
              <w:t xml:space="preserve">управління </w:t>
            </w:r>
            <w:r w:rsidR="00F71102">
              <w:rPr>
                <w:rFonts w:eastAsia="Calibri"/>
                <w:sz w:val="24"/>
                <w:szCs w:val="24"/>
                <w:lang w:val="uk-UA" w:eastAsia="ru-RU"/>
              </w:rPr>
              <w:t xml:space="preserve">майном та ресурсами </w:t>
            </w:r>
            <w:r w:rsidRPr="00963957">
              <w:rPr>
                <w:rFonts w:eastAsia="Calibri"/>
                <w:sz w:val="24"/>
                <w:szCs w:val="24"/>
                <w:lang w:val="uk-UA" w:eastAsia="ru-RU"/>
              </w:rPr>
              <w:t xml:space="preserve">управління забезпечення діяльності Департаменту патрульної поліції, </w:t>
            </w:r>
            <w:r w:rsidR="00F71102">
              <w:rPr>
                <w:rFonts w:eastAsia="Calibri"/>
                <w:sz w:val="24"/>
                <w:szCs w:val="24"/>
                <w:lang w:val="uk-UA" w:eastAsia="ru-RU"/>
              </w:rPr>
              <w:br/>
            </w:r>
            <w:r w:rsidRPr="00963957">
              <w:rPr>
                <w:rFonts w:eastAsia="Calibri"/>
                <w:sz w:val="24"/>
                <w:szCs w:val="24"/>
                <w:lang w:val="uk-UA" w:eastAsia="ru-RU"/>
              </w:rPr>
              <w:t>вул. Н</w:t>
            </w:r>
            <w:r w:rsidR="00F71102">
              <w:rPr>
                <w:rFonts w:eastAsia="Calibri"/>
                <w:sz w:val="24"/>
                <w:szCs w:val="24"/>
                <w:lang w:val="uk-UA" w:eastAsia="ru-RU"/>
              </w:rPr>
              <w:t>а</w:t>
            </w:r>
            <w:r w:rsidRPr="00963957">
              <w:rPr>
                <w:rFonts w:eastAsia="Calibri"/>
                <w:sz w:val="24"/>
                <w:szCs w:val="24"/>
                <w:lang w:val="uk-UA" w:eastAsia="ru-RU"/>
              </w:rPr>
              <w:t>родного Ополчення, 9, м. Київ, Україна, 03151.</w:t>
            </w:r>
          </w:p>
        </w:tc>
      </w:tr>
      <w:tr w:rsidR="00F8275B" w:rsidRPr="00963957" w:rsidTr="006A1F48">
        <w:trPr>
          <w:trHeight w:val="349"/>
        </w:trPr>
        <w:tc>
          <w:tcPr>
            <w:tcW w:w="2253" w:type="dxa"/>
            <w:shd w:val="clear" w:color="auto" w:fill="auto"/>
          </w:tcPr>
          <w:p w:rsidR="00F8275B" w:rsidRPr="008359D1" w:rsidRDefault="00F8275B" w:rsidP="006A0FB0">
            <w:pPr>
              <w:pStyle w:val="a5"/>
              <w:shd w:val="clear" w:color="auto" w:fill="auto"/>
              <w:spacing w:before="0" w:line="240" w:lineRule="auto"/>
              <w:ind w:firstLine="0"/>
              <w:rPr>
                <w:sz w:val="24"/>
                <w:szCs w:val="24"/>
                <w:lang w:val="uk-UA" w:eastAsia="ru-RU"/>
              </w:rPr>
            </w:pPr>
            <w:r w:rsidRPr="008359D1">
              <w:rPr>
                <w:color w:val="000000"/>
                <w:sz w:val="24"/>
                <w:szCs w:val="24"/>
                <w:lang w:val="uk-UA" w:eastAsia="uk-UA"/>
              </w:rPr>
              <w:t>- кінцевий термін подання пропозицій (дата, час).</w:t>
            </w:r>
          </w:p>
        </w:tc>
        <w:tc>
          <w:tcPr>
            <w:tcW w:w="7455" w:type="dxa"/>
            <w:shd w:val="clear" w:color="auto" w:fill="auto"/>
            <w:vAlign w:val="center"/>
          </w:tcPr>
          <w:p w:rsidR="00F8275B" w:rsidRPr="00162779" w:rsidRDefault="00F8275B" w:rsidP="006A1F48">
            <w:pPr>
              <w:pStyle w:val="a5"/>
              <w:shd w:val="clear" w:color="auto" w:fill="auto"/>
              <w:spacing w:before="0" w:line="240" w:lineRule="auto"/>
              <w:ind w:firstLine="0"/>
              <w:jc w:val="left"/>
              <w:rPr>
                <w:sz w:val="24"/>
                <w:szCs w:val="24"/>
                <w:lang w:val="uk-UA" w:eastAsia="ru-RU"/>
              </w:rPr>
            </w:pPr>
            <w:r w:rsidRPr="00162779">
              <w:rPr>
                <w:sz w:val="24"/>
                <w:szCs w:val="24"/>
                <w:lang w:val="uk-UA" w:eastAsia="ru-RU"/>
              </w:rPr>
              <w:t xml:space="preserve">Термін: </w:t>
            </w:r>
            <w:r w:rsidR="006A1F48">
              <w:rPr>
                <w:sz w:val="24"/>
                <w:szCs w:val="24"/>
                <w:lang w:val="uk-UA" w:eastAsia="ru-RU"/>
              </w:rPr>
              <w:t>21</w:t>
            </w:r>
            <w:r w:rsidRPr="00162779">
              <w:rPr>
                <w:sz w:val="24"/>
                <w:szCs w:val="24"/>
                <w:lang w:val="uk-UA" w:eastAsia="ru-RU"/>
              </w:rPr>
              <w:t>.</w:t>
            </w:r>
            <w:r w:rsidR="00E66F47" w:rsidRPr="00162779">
              <w:rPr>
                <w:sz w:val="24"/>
                <w:szCs w:val="24"/>
                <w:lang w:val="uk-UA" w:eastAsia="ru-RU"/>
              </w:rPr>
              <w:t>1</w:t>
            </w:r>
            <w:r w:rsidR="00A02CF0">
              <w:rPr>
                <w:sz w:val="24"/>
                <w:szCs w:val="24"/>
                <w:lang w:val="uk-UA" w:eastAsia="ru-RU"/>
              </w:rPr>
              <w:t>1</w:t>
            </w:r>
            <w:r w:rsidRPr="00162779">
              <w:rPr>
                <w:sz w:val="24"/>
                <w:szCs w:val="24"/>
                <w:lang w:val="uk-UA" w:eastAsia="ru-RU"/>
              </w:rPr>
              <w:t>.201</w:t>
            </w:r>
            <w:r w:rsidR="00837F7F" w:rsidRPr="00162779">
              <w:rPr>
                <w:sz w:val="24"/>
                <w:szCs w:val="24"/>
                <w:lang w:val="uk-UA" w:eastAsia="ru-RU"/>
              </w:rPr>
              <w:t>8</w:t>
            </w:r>
          </w:p>
          <w:p w:rsidR="00F8275B" w:rsidRPr="00451F2E" w:rsidRDefault="00F8275B" w:rsidP="006A1F48">
            <w:pPr>
              <w:pStyle w:val="a5"/>
              <w:shd w:val="clear" w:color="auto" w:fill="auto"/>
              <w:spacing w:before="0" w:line="240" w:lineRule="auto"/>
              <w:ind w:firstLine="0"/>
              <w:jc w:val="left"/>
              <w:rPr>
                <w:color w:val="FF0000"/>
                <w:sz w:val="24"/>
                <w:szCs w:val="24"/>
                <w:lang w:val="uk-UA" w:eastAsia="ru-RU"/>
              </w:rPr>
            </w:pPr>
            <w:r w:rsidRPr="00162779">
              <w:rPr>
                <w:sz w:val="24"/>
                <w:szCs w:val="24"/>
                <w:lang w:val="uk-UA" w:eastAsia="ru-RU"/>
              </w:rPr>
              <w:t>Час: 1</w:t>
            </w:r>
            <w:r w:rsidR="0060694F" w:rsidRPr="00162779">
              <w:rPr>
                <w:sz w:val="24"/>
                <w:szCs w:val="24"/>
                <w:lang w:val="uk-UA" w:eastAsia="ru-RU"/>
              </w:rPr>
              <w:t>0</w:t>
            </w:r>
            <w:r w:rsidRPr="00162779">
              <w:rPr>
                <w:sz w:val="24"/>
                <w:szCs w:val="24"/>
                <w:lang w:val="uk-UA" w:eastAsia="ru-RU"/>
              </w:rPr>
              <w:t>.00.</w:t>
            </w:r>
          </w:p>
        </w:tc>
      </w:tr>
      <w:tr w:rsidR="00F8275B" w:rsidRPr="00963957" w:rsidTr="000555E0">
        <w:tc>
          <w:tcPr>
            <w:tcW w:w="2253" w:type="dxa"/>
            <w:shd w:val="clear" w:color="auto" w:fill="auto"/>
          </w:tcPr>
          <w:p w:rsidR="00F8275B" w:rsidRPr="008359D1" w:rsidRDefault="00F8275B" w:rsidP="006A0FB0">
            <w:pPr>
              <w:pStyle w:val="a5"/>
              <w:shd w:val="clear" w:color="auto" w:fill="auto"/>
              <w:spacing w:before="0" w:line="240" w:lineRule="auto"/>
              <w:ind w:firstLine="0"/>
              <w:rPr>
                <w:sz w:val="24"/>
                <w:szCs w:val="24"/>
                <w:lang w:val="uk-UA" w:eastAsia="ru-RU"/>
              </w:rPr>
            </w:pPr>
            <w:r w:rsidRPr="008359D1">
              <w:rPr>
                <w:sz w:val="24"/>
                <w:szCs w:val="24"/>
                <w:lang w:val="uk-UA" w:eastAsia="ru-RU"/>
              </w:rPr>
              <w:t xml:space="preserve">16. </w:t>
            </w:r>
            <w:r w:rsidRPr="008359D1">
              <w:rPr>
                <w:rStyle w:val="a4"/>
                <w:sz w:val="24"/>
                <w:szCs w:val="24"/>
                <w:lang w:val="uk-UA" w:eastAsia="ru-RU"/>
              </w:rPr>
              <w:t>Місце, дата та час розкриття пропозицій.</w:t>
            </w:r>
          </w:p>
        </w:tc>
        <w:tc>
          <w:tcPr>
            <w:tcW w:w="7455" w:type="dxa"/>
            <w:shd w:val="clear" w:color="auto" w:fill="auto"/>
          </w:tcPr>
          <w:p w:rsidR="00F8275B" w:rsidRPr="00963957" w:rsidRDefault="00F8275B" w:rsidP="00E66F47">
            <w:pPr>
              <w:pStyle w:val="a5"/>
              <w:shd w:val="clear" w:color="auto" w:fill="auto"/>
              <w:spacing w:before="0" w:line="240" w:lineRule="auto"/>
              <w:ind w:firstLine="296"/>
              <w:rPr>
                <w:sz w:val="24"/>
                <w:szCs w:val="24"/>
                <w:lang w:val="uk-UA" w:eastAsia="uk-UA"/>
              </w:rPr>
            </w:pPr>
            <w:r w:rsidRPr="00963957">
              <w:rPr>
                <w:sz w:val="24"/>
                <w:szCs w:val="24"/>
                <w:lang w:val="uk-UA" w:eastAsia="uk-UA"/>
              </w:rPr>
              <w:t xml:space="preserve">До участі у процедурі розкриття пропозицій Замовником допускаються всі учасники або їх уповноважені представники. </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Якщо Учасником є фізична </w:t>
            </w:r>
            <w:r w:rsidRPr="00963957">
              <w:rPr>
                <w:sz w:val="24"/>
                <w:szCs w:val="24"/>
                <w:lang w:val="uk-UA" w:eastAsia="ru-RU"/>
              </w:rPr>
              <w:t xml:space="preserve">особа, </w:t>
            </w:r>
            <w:r w:rsidRPr="00963957">
              <w:rPr>
                <w:sz w:val="24"/>
                <w:szCs w:val="24"/>
                <w:lang w:val="uk-UA" w:eastAsia="uk-UA"/>
              </w:rPr>
              <w:t xml:space="preserve">то вона для участі у розкритті пропозицій повинна мати при собі оригінал та копію </w:t>
            </w:r>
            <w:r w:rsidRPr="00963957">
              <w:rPr>
                <w:sz w:val="24"/>
                <w:szCs w:val="24"/>
                <w:lang w:val="uk-UA" w:eastAsia="ru-RU"/>
              </w:rPr>
              <w:t xml:space="preserve">документа, </w:t>
            </w:r>
            <w:r w:rsidRPr="00963957">
              <w:rPr>
                <w:sz w:val="24"/>
                <w:szCs w:val="24"/>
                <w:lang w:val="uk-UA" w:eastAsia="uk-UA"/>
              </w:rPr>
              <w:t xml:space="preserve">що засвідчує її </w:t>
            </w:r>
            <w:r w:rsidRPr="00963957">
              <w:rPr>
                <w:sz w:val="24"/>
                <w:szCs w:val="24"/>
                <w:lang w:val="uk-UA" w:eastAsia="ru-RU"/>
              </w:rPr>
              <w:t xml:space="preserve">особу </w:t>
            </w:r>
            <w:r w:rsidRPr="00963957">
              <w:rPr>
                <w:sz w:val="24"/>
                <w:szCs w:val="24"/>
                <w:lang w:val="uk-UA" w:eastAsia="uk-UA"/>
              </w:rPr>
              <w:t>(паспорт).</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Якщо Учасником є юридична особа, яку представляє керівник, він повинен мати </w:t>
            </w:r>
            <w:r w:rsidRPr="00963957">
              <w:rPr>
                <w:sz w:val="24"/>
                <w:szCs w:val="24"/>
                <w:lang w:val="uk-UA" w:eastAsia="ru-RU"/>
              </w:rPr>
              <w:t xml:space="preserve">при </w:t>
            </w:r>
            <w:r w:rsidRPr="00963957">
              <w:rPr>
                <w:sz w:val="24"/>
                <w:szCs w:val="24"/>
                <w:lang w:val="uk-UA" w:eastAsia="uk-UA"/>
              </w:rPr>
              <w:t>собі засвідчену встановленим порядком копію документу, що підтверджує його повноваження та документ, що</w:t>
            </w:r>
            <w:r w:rsidRPr="00963957">
              <w:rPr>
                <w:sz w:val="24"/>
                <w:szCs w:val="24"/>
                <w:lang w:val="uk-UA" w:eastAsia="ru-RU"/>
              </w:rPr>
              <w:t xml:space="preserve"> </w:t>
            </w:r>
            <w:r w:rsidRPr="00963957">
              <w:rPr>
                <w:sz w:val="24"/>
                <w:szCs w:val="24"/>
                <w:lang w:val="uk-UA" w:eastAsia="uk-UA"/>
              </w:rPr>
              <w:t>засвідчує його особу (паспорт).</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007E1BC3" w:rsidRPr="00963957">
              <w:rPr>
                <w:sz w:val="24"/>
                <w:szCs w:val="24"/>
                <w:lang w:val="uk-UA" w:eastAsia="uk-UA"/>
              </w:rPr>
              <w:t xml:space="preserve"> тощо</w:t>
            </w:r>
            <w:r w:rsidRPr="00963957">
              <w:rPr>
                <w:sz w:val="24"/>
                <w:szCs w:val="24"/>
                <w:lang w:val="uk-UA" w:eastAsia="uk-UA"/>
              </w:rPr>
              <w:t>. Зазначена інформація вноситься до протоколу розкриття пропозицій.</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Протокол розкриття пропозицій складається у день </w:t>
            </w:r>
            <w:r w:rsidR="007E1BC3" w:rsidRPr="00963957">
              <w:rPr>
                <w:sz w:val="24"/>
                <w:szCs w:val="24"/>
                <w:lang w:val="uk-UA" w:eastAsia="uk-UA"/>
              </w:rPr>
              <w:t xml:space="preserve">їх </w:t>
            </w:r>
            <w:r w:rsidRPr="00963957">
              <w:rPr>
                <w:sz w:val="24"/>
                <w:szCs w:val="24"/>
                <w:lang w:val="uk-UA" w:eastAsia="uk-UA"/>
              </w:rPr>
              <w:t>розкриття.</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 xml:space="preserve">Протокол розкриття пропозицій підписується членами комісії та за бажанням учасниками, які присутні на процедурі розкриття </w:t>
            </w:r>
            <w:r w:rsidRPr="00963957">
              <w:rPr>
                <w:sz w:val="24"/>
                <w:szCs w:val="24"/>
                <w:lang w:val="uk-UA" w:eastAsia="uk-UA"/>
              </w:rPr>
              <w:lastRenderedPageBreak/>
              <w:t>пропозицій.</w:t>
            </w:r>
          </w:p>
          <w:p w:rsidR="00F8275B" w:rsidRPr="00963957" w:rsidRDefault="00F8275B" w:rsidP="00E66F47">
            <w:pPr>
              <w:pStyle w:val="a5"/>
              <w:shd w:val="clear" w:color="auto" w:fill="auto"/>
              <w:spacing w:before="0" w:line="240" w:lineRule="auto"/>
              <w:ind w:firstLine="296"/>
              <w:rPr>
                <w:sz w:val="24"/>
                <w:szCs w:val="24"/>
                <w:lang w:val="uk-UA" w:eastAsia="ru-RU"/>
              </w:rPr>
            </w:pPr>
            <w:r w:rsidRPr="00963957">
              <w:rPr>
                <w:sz w:val="24"/>
                <w:szCs w:val="24"/>
                <w:lang w:val="uk-UA" w:eastAsia="uk-UA"/>
              </w:rPr>
              <w:t>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F8275B" w:rsidRPr="00963957" w:rsidTr="000555E0">
        <w:tc>
          <w:tcPr>
            <w:tcW w:w="2253" w:type="dxa"/>
            <w:shd w:val="clear" w:color="auto" w:fill="auto"/>
          </w:tcPr>
          <w:p w:rsidR="00F8275B" w:rsidRPr="008359D1" w:rsidRDefault="00F8275B" w:rsidP="00FA1D70">
            <w:pPr>
              <w:pStyle w:val="a5"/>
              <w:shd w:val="clear" w:color="auto" w:fill="auto"/>
              <w:spacing w:before="0" w:line="240" w:lineRule="auto"/>
              <w:ind w:firstLine="0"/>
              <w:rPr>
                <w:sz w:val="24"/>
                <w:szCs w:val="24"/>
                <w:lang w:val="uk-UA" w:eastAsia="ru-RU"/>
              </w:rPr>
            </w:pPr>
            <w:r w:rsidRPr="008359D1">
              <w:rPr>
                <w:color w:val="000000"/>
                <w:sz w:val="24"/>
                <w:szCs w:val="24"/>
                <w:lang w:val="uk-UA" w:eastAsia="uk-UA"/>
              </w:rPr>
              <w:lastRenderedPageBreak/>
              <w:t>- місце розкриття пропозицій;</w:t>
            </w:r>
          </w:p>
        </w:tc>
        <w:tc>
          <w:tcPr>
            <w:tcW w:w="7455" w:type="dxa"/>
            <w:shd w:val="clear" w:color="auto" w:fill="auto"/>
            <w:vAlign w:val="center"/>
          </w:tcPr>
          <w:p w:rsidR="00F8275B" w:rsidRPr="00963957" w:rsidRDefault="007E1BC3" w:rsidP="007A77F5">
            <w:pPr>
              <w:pStyle w:val="a5"/>
              <w:shd w:val="clear" w:color="auto" w:fill="auto"/>
              <w:spacing w:before="0" w:line="240" w:lineRule="auto"/>
              <w:ind w:firstLine="0"/>
              <w:jc w:val="left"/>
              <w:rPr>
                <w:b/>
                <w:sz w:val="24"/>
                <w:szCs w:val="24"/>
                <w:lang w:val="uk-UA" w:eastAsia="ru-RU"/>
              </w:rPr>
            </w:pPr>
            <w:r w:rsidRPr="00963957">
              <w:rPr>
                <w:sz w:val="24"/>
                <w:szCs w:val="24"/>
                <w:lang w:val="uk-UA"/>
              </w:rPr>
              <w:t xml:space="preserve">кабінет </w:t>
            </w:r>
            <w:r w:rsidR="003A3E3B" w:rsidRPr="00963957">
              <w:rPr>
                <w:sz w:val="24"/>
                <w:szCs w:val="24"/>
                <w:lang w:val="uk-UA"/>
              </w:rPr>
              <w:t>№ 12</w:t>
            </w:r>
            <w:r w:rsidR="003F1C2B">
              <w:rPr>
                <w:sz w:val="24"/>
                <w:szCs w:val="24"/>
                <w:lang w:val="uk-UA"/>
              </w:rPr>
              <w:t>0-</w:t>
            </w:r>
            <w:r w:rsidR="007A77F5">
              <w:rPr>
                <w:sz w:val="24"/>
                <w:szCs w:val="24"/>
                <w:lang w:val="uk-UA"/>
              </w:rPr>
              <w:t>1</w:t>
            </w:r>
            <w:r w:rsidR="003A3E3B" w:rsidRPr="00963957">
              <w:rPr>
                <w:sz w:val="24"/>
                <w:szCs w:val="24"/>
                <w:lang w:val="uk-UA"/>
              </w:rPr>
              <w:t>, вул. Н</w:t>
            </w:r>
            <w:r w:rsidR="00CA11BF">
              <w:rPr>
                <w:sz w:val="24"/>
                <w:szCs w:val="24"/>
                <w:lang w:val="uk-UA"/>
              </w:rPr>
              <w:t>а</w:t>
            </w:r>
            <w:r w:rsidR="003A3E3B" w:rsidRPr="00963957">
              <w:rPr>
                <w:sz w:val="24"/>
                <w:szCs w:val="24"/>
                <w:lang w:val="uk-UA"/>
              </w:rPr>
              <w:t>родного Ополчення, 9, м. Київ, Україна, 03151.</w:t>
            </w:r>
          </w:p>
        </w:tc>
      </w:tr>
      <w:tr w:rsidR="00F8275B" w:rsidRPr="00963957" w:rsidTr="006A1F48">
        <w:tc>
          <w:tcPr>
            <w:tcW w:w="2253" w:type="dxa"/>
            <w:shd w:val="clear" w:color="auto" w:fill="auto"/>
          </w:tcPr>
          <w:p w:rsidR="00F8275B" w:rsidRPr="008359D1" w:rsidRDefault="00F8275B" w:rsidP="00FA1D70">
            <w:pPr>
              <w:pStyle w:val="a5"/>
              <w:shd w:val="clear" w:color="auto" w:fill="auto"/>
              <w:spacing w:before="0" w:line="240" w:lineRule="auto"/>
              <w:ind w:firstLine="0"/>
              <w:rPr>
                <w:sz w:val="24"/>
                <w:szCs w:val="24"/>
                <w:lang w:val="uk-UA" w:eastAsia="ru-RU"/>
              </w:rPr>
            </w:pPr>
            <w:r w:rsidRPr="008359D1">
              <w:rPr>
                <w:color w:val="000000"/>
                <w:sz w:val="24"/>
                <w:szCs w:val="24"/>
                <w:lang w:val="uk-UA" w:eastAsia="uk-UA"/>
              </w:rPr>
              <w:t>- дата та час розкриття пропозицій.</w:t>
            </w:r>
          </w:p>
        </w:tc>
        <w:tc>
          <w:tcPr>
            <w:tcW w:w="7455" w:type="dxa"/>
            <w:shd w:val="clear" w:color="auto" w:fill="auto"/>
            <w:vAlign w:val="center"/>
          </w:tcPr>
          <w:p w:rsidR="00B67BA0" w:rsidRPr="00162779" w:rsidRDefault="00F8275B" w:rsidP="006A1F48">
            <w:pPr>
              <w:pStyle w:val="a5"/>
              <w:shd w:val="clear" w:color="auto" w:fill="auto"/>
              <w:spacing w:before="0" w:line="240" w:lineRule="auto"/>
              <w:ind w:firstLine="0"/>
              <w:jc w:val="left"/>
              <w:rPr>
                <w:sz w:val="24"/>
                <w:szCs w:val="24"/>
                <w:lang w:val="uk-UA" w:eastAsia="ru-RU"/>
              </w:rPr>
            </w:pPr>
            <w:r w:rsidRPr="00162779">
              <w:rPr>
                <w:sz w:val="24"/>
                <w:szCs w:val="24"/>
                <w:lang w:val="uk-UA" w:eastAsia="ru-RU"/>
              </w:rPr>
              <w:t xml:space="preserve">Термін: </w:t>
            </w:r>
            <w:r w:rsidR="006A1F48">
              <w:rPr>
                <w:sz w:val="24"/>
                <w:szCs w:val="24"/>
                <w:lang w:val="uk-UA" w:eastAsia="ru-RU"/>
              </w:rPr>
              <w:t>21</w:t>
            </w:r>
            <w:r w:rsidRPr="00162779">
              <w:rPr>
                <w:sz w:val="24"/>
                <w:szCs w:val="24"/>
                <w:lang w:val="uk-UA" w:eastAsia="ru-RU"/>
              </w:rPr>
              <w:t>.</w:t>
            </w:r>
            <w:r w:rsidR="00CA77CF" w:rsidRPr="00162779">
              <w:rPr>
                <w:sz w:val="24"/>
                <w:szCs w:val="24"/>
                <w:lang w:val="uk-UA" w:eastAsia="ru-RU"/>
              </w:rPr>
              <w:t>1</w:t>
            </w:r>
            <w:r w:rsidR="00382929">
              <w:rPr>
                <w:sz w:val="24"/>
                <w:szCs w:val="24"/>
                <w:lang w:val="uk-UA" w:eastAsia="ru-RU"/>
              </w:rPr>
              <w:t>1</w:t>
            </w:r>
            <w:r w:rsidRPr="00162779">
              <w:rPr>
                <w:sz w:val="24"/>
                <w:szCs w:val="24"/>
                <w:lang w:val="uk-UA" w:eastAsia="ru-RU"/>
              </w:rPr>
              <w:t>.201</w:t>
            </w:r>
            <w:r w:rsidR="00837F7F" w:rsidRPr="00162779">
              <w:rPr>
                <w:sz w:val="24"/>
                <w:szCs w:val="24"/>
                <w:lang w:val="uk-UA" w:eastAsia="ru-RU"/>
              </w:rPr>
              <w:t>8</w:t>
            </w:r>
          </w:p>
          <w:p w:rsidR="00F8275B" w:rsidRPr="00162779" w:rsidRDefault="00F8275B" w:rsidP="006A1F48">
            <w:pPr>
              <w:pStyle w:val="a5"/>
              <w:shd w:val="clear" w:color="auto" w:fill="auto"/>
              <w:spacing w:before="0" w:line="240" w:lineRule="auto"/>
              <w:ind w:firstLine="0"/>
              <w:jc w:val="left"/>
              <w:rPr>
                <w:sz w:val="24"/>
                <w:szCs w:val="24"/>
                <w:lang w:val="uk-UA" w:eastAsia="ru-RU"/>
              </w:rPr>
            </w:pPr>
            <w:r w:rsidRPr="00162779">
              <w:rPr>
                <w:sz w:val="24"/>
                <w:szCs w:val="24"/>
                <w:lang w:val="uk-UA" w:eastAsia="ru-RU"/>
              </w:rPr>
              <w:t>Час: 1</w:t>
            </w:r>
            <w:r w:rsidR="00CA77CF" w:rsidRPr="00162779">
              <w:rPr>
                <w:sz w:val="24"/>
                <w:szCs w:val="24"/>
                <w:lang w:val="uk-UA" w:eastAsia="ru-RU"/>
              </w:rPr>
              <w:t>5</w:t>
            </w:r>
            <w:r w:rsidRPr="00162779">
              <w:rPr>
                <w:sz w:val="24"/>
                <w:szCs w:val="24"/>
                <w:lang w:val="uk-UA" w:eastAsia="ru-RU"/>
              </w:rPr>
              <w:t>.00.</w:t>
            </w:r>
          </w:p>
        </w:tc>
      </w:tr>
      <w:tr w:rsidR="00F8275B" w:rsidRPr="00963957" w:rsidTr="000555E0">
        <w:tc>
          <w:tcPr>
            <w:tcW w:w="2253" w:type="dxa"/>
            <w:shd w:val="clear" w:color="auto" w:fill="auto"/>
          </w:tcPr>
          <w:p w:rsidR="00F8275B" w:rsidRPr="008359D1" w:rsidRDefault="00F8275B" w:rsidP="00FA1D70">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t xml:space="preserve">17. </w:t>
            </w:r>
            <w:r w:rsidRPr="008359D1">
              <w:rPr>
                <w:rStyle w:val="a4"/>
                <w:sz w:val="24"/>
                <w:szCs w:val="24"/>
                <w:lang w:val="uk-UA" w:eastAsia="ru-RU"/>
              </w:rPr>
              <w:t>Перелік критеріїв та методика оцінки пропозиції із зазначенням питомої ваги критерію.</w:t>
            </w:r>
          </w:p>
        </w:tc>
        <w:tc>
          <w:tcPr>
            <w:tcW w:w="7455" w:type="dxa"/>
            <w:shd w:val="clear" w:color="auto" w:fill="auto"/>
          </w:tcPr>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007E1BC3" w:rsidRPr="00963957">
              <w:rPr>
                <w:sz w:val="24"/>
                <w:szCs w:val="24"/>
                <w:lang w:val="uk-UA" w:eastAsia="uk-UA"/>
              </w:rPr>
              <w:t>.</w:t>
            </w:r>
          </w:p>
          <w:p w:rsidR="00F8275B" w:rsidRPr="00963957" w:rsidRDefault="00F8275B" w:rsidP="00E81238">
            <w:pPr>
              <w:pStyle w:val="a5"/>
              <w:shd w:val="clear" w:color="auto" w:fill="auto"/>
              <w:spacing w:before="0" w:line="240" w:lineRule="auto"/>
              <w:ind w:firstLine="240"/>
              <w:rPr>
                <w:sz w:val="24"/>
                <w:szCs w:val="24"/>
                <w:lang w:val="uk-UA" w:eastAsia="uk-UA"/>
              </w:rPr>
            </w:pPr>
            <w:r w:rsidRPr="00963957">
              <w:rPr>
                <w:sz w:val="24"/>
                <w:szCs w:val="24"/>
                <w:lang w:val="uk-UA" w:eastAsia="uk-UA"/>
              </w:rPr>
              <w:t xml:space="preserve">Замовник визначає переможця з числа учасників, пропозиції яких не було відхилено. </w:t>
            </w:r>
          </w:p>
          <w:p w:rsidR="006F5231" w:rsidRPr="00963957" w:rsidRDefault="00F8275B" w:rsidP="00E81238">
            <w:pPr>
              <w:pStyle w:val="a5"/>
              <w:shd w:val="clear" w:color="auto" w:fill="auto"/>
              <w:spacing w:before="0" w:line="240" w:lineRule="auto"/>
              <w:ind w:firstLine="240"/>
              <w:rPr>
                <w:sz w:val="24"/>
                <w:szCs w:val="24"/>
                <w:lang w:val="uk-UA" w:eastAsia="uk-UA"/>
              </w:rPr>
            </w:pPr>
            <w:r w:rsidRPr="00963957">
              <w:rPr>
                <w:sz w:val="24"/>
                <w:szCs w:val="24"/>
                <w:lang w:val="uk-UA" w:eastAsia="uk-UA"/>
              </w:rPr>
              <w:t>Всі пропозиції, оцінені згідно з критерієм оцінки, шикуються по мірі зростання значень сумарного показника</w:t>
            </w:r>
            <w:r w:rsidR="006F5231" w:rsidRPr="00963957">
              <w:rPr>
                <w:sz w:val="24"/>
                <w:szCs w:val="24"/>
                <w:lang w:val="uk-UA" w:eastAsia="uk-UA"/>
              </w:rPr>
              <w:t xml:space="preserve"> балів (за рейтингом)</w:t>
            </w:r>
            <w:r w:rsidRPr="00963957">
              <w:rPr>
                <w:sz w:val="24"/>
                <w:szCs w:val="24"/>
                <w:lang w:val="uk-UA" w:eastAsia="uk-UA"/>
              </w:rPr>
              <w:t>.</w:t>
            </w:r>
          </w:p>
          <w:p w:rsidR="006F5231" w:rsidRPr="00963957" w:rsidRDefault="006F5231" w:rsidP="00E81238">
            <w:pPr>
              <w:pStyle w:val="a5"/>
              <w:shd w:val="clear" w:color="auto" w:fill="auto"/>
              <w:spacing w:before="0" w:line="240" w:lineRule="auto"/>
              <w:ind w:firstLine="240"/>
              <w:rPr>
                <w:b/>
                <w:sz w:val="24"/>
                <w:szCs w:val="24"/>
                <w:lang w:val="uk-UA" w:eastAsia="uk-UA"/>
              </w:rPr>
            </w:pPr>
            <w:r w:rsidRPr="00963957">
              <w:rPr>
                <w:b/>
                <w:sz w:val="24"/>
                <w:szCs w:val="24"/>
                <w:lang w:val="uk-UA" w:eastAsia="uk-UA"/>
              </w:rPr>
              <w:t>Переможцем визнається учасник, який набрав найбільшу кількість балів.</w:t>
            </w:r>
          </w:p>
          <w:p w:rsidR="00F8275B" w:rsidRPr="00963957" w:rsidRDefault="00F8275B" w:rsidP="00E81238">
            <w:pPr>
              <w:pStyle w:val="a5"/>
              <w:shd w:val="clear" w:color="auto" w:fill="auto"/>
              <w:spacing w:before="0" w:line="240" w:lineRule="auto"/>
              <w:ind w:firstLine="240"/>
              <w:rPr>
                <w:sz w:val="24"/>
                <w:szCs w:val="24"/>
                <w:lang w:val="uk-UA" w:eastAsia="uk-UA"/>
              </w:rPr>
            </w:pPr>
            <w:r w:rsidRPr="00963957">
              <w:rPr>
                <w:sz w:val="24"/>
                <w:szCs w:val="24"/>
                <w:lang w:val="uk-UA"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комісії.</w:t>
            </w:r>
          </w:p>
          <w:p w:rsidR="00EA3061" w:rsidRPr="00963957" w:rsidRDefault="00EA3061" w:rsidP="00E81238">
            <w:pPr>
              <w:pStyle w:val="a5"/>
              <w:shd w:val="clear" w:color="auto" w:fill="auto"/>
              <w:spacing w:before="0" w:line="240" w:lineRule="auto"/>
              <w:ind w:firstLine="240"/>
              <w:rPr>
                <w:b/>
                <w:sz w:val="24"/>
                <w:szCs w:val="24"/>
                <w:lang w:val="uk-UA" w:eastAsia="uk-UA"/>
              </w:rPr>
            </w:pPr>
            <w:r w:rsidRPr="00963957">
              <w:rPr>
                <w:b/>
                <w:sz w:val="24"/>
                <w:szCs w:val="24"/>
                <w:lang w:val="uk-UA" w:eastAsia="uk-UA"/>
              </w:rPr>
              <w:t xml:space="preserve">Кожна квартира оцінюється окремо. </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Оцінка проводиться згідно з наступною методикою.</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 xml:space="preserve">Максимально можлива кількість балів дорівнює </w:t>
            </w:r>
            <w:r w:rsidRPr="00963957">
              <w:rPr>
                <w:rStyle w:val="a8"/>
                <w:sz w:val="24"/>
                <w:szCs w:val="24"/>
                <w:lang w:val="uk-UA" w:eastAsia="uk-UA"/>
              </w:rPr>
              <w:t>100 балам.</w:t>
            </w:r>
          </w:p>
          <w:p w:rsidR="00F8275B" w:rsidRPr="00963957" w:rsidRDefault="00F8275B" w:rsidP="00E81238">
            <w:pPr>
              <w:pStyle w:val="a5"/>
              <w:shd w:val="clear" w:color="auto" w:fill="auto"/>
              <w:spacing w:before="0" w:line="240" w:lineRule="auto"/>
              <w:ind w:left="3240" w:firstLine="0"/>
              <w:jc w:val="left"/>
              <w:rPr>
                <w:b/>
                <w:sz w:val="24"/>
                <w:szCs w:val="24"/>
                <w:lang w:val="uk-UA" w:eastAsia="ru-RU"/>
              </w:rPr>
            </w:pPr>
            <w:r w:rsidRPr="00963957">
              <w:rPr>
                <w:b/>
                <w:sz w:val="24"/>
                <w:szCs w:val="24"/>
                <w:lang w:val="uk-UA" w:eastAsia="uk-UA"/>
              </w:rPr>
              <w:t>Методика оцінки</w:t>
            </w:r>
          </w:p>
          <w:p w:rsidR="00F8275B" w:rsidRPr="00963957" w:rsidRDefault="00F8275B" w:rsidP="00E81238">
            <w:pPr>
              <w:pStyle w:val="a5"/>
              <w:shd w:val="clear" w:color="auto" w:fill="auto"/>
              <w:spacing w:before="0" w:line="240" w:lineRule="auto"/>
              <w:ind w:firstLine="240"/>
              <w:rPr>
                <w:sz w:val="24"/>
                <w:szCs w:val="24"/>
                <w:lang w:val="uk-UA" w:eastAsia="ru-RU"/>
              </w:rPr>
            </w:pPr>
            <w:r w:rsidRPr="00963957">
              <w:rPr>
                <w:sz w:val="24"/>
                <w:szCs w:val="24"/>
                <w:lang w:val="uk-UA" w:eastAsia="uk-UA"/>
              </w:rPr>
              <w:t xml:space="preserve">1. Кількість балів за критерієм </w:t>
            </w:r>
            <w:r w:rsidRPr="00963957">
              <w:rPr>
                <w:rStyle w:val="a8"/>
                <w:sz w:val="24"/>
                <w:szCs w:val="24"/>
                <w:lang w:val="uk-UA" w:eastAsia="uk-UA"/>
              </w:rPr>
              <w:t xml:space="preserve">“Ціна пропозиції за </w:t>
            </w:r>
            <w:smartTag w:uri="urn:schemas-microsoft-com:office:smarttags" w:element="metricconverter">
              <w:smartTagPr>
                <w:attr w:name="ProductID" w:val="1 м"/>
              </w:smartTagPr>
              <w:r w:rsidRPr="00963957">
                <w:rPr>
                  <w:rStyle w:val="a8"/>
                  <w:sz w:val="24"/>
                  <w:szCs w:val="24"/>
                  <w:lang w:val="uk-UA" w:eastAsia="uk-UA"/>
                </w:rPr>
                <w:t>1 м</w:t>
              </w:r>
            </w:smartTag>
            <w:r w:rsidRPr="00963957">
              <w:rPr>
                <w:rStyle w:val="a8"/>
                <w:sz w:val="24"/>
                <w:szCs w:val="24"/>
                <w:lang w:val="uk-UA" w:eastAsia="uk-UA"/>
              </w:rPr>
              <w:t xml:space="preserve"> загальної площі житла”</w:t>
            </w:r>
            <w:r w:rsidRPr="00963957">
              <w:rPr>
                <w:sz w:val="24"/>
                <w:szCs w:val="24"/>
                <w:lang w:val="uk-UA" w:eastAsia="uk-UA"/>
              </w:rPr>
              <w:t xml:space="preserve"> визначається наступним чином.</w:t>
            </w:r>
          </w:p>
          <w:p w:rsidR="00F8275B" w:rsidRPr="00963957" w:rsidRDefault="00F8275B" w:rsidP="008F5125">
            <w:pPr>
              <w:pStyle w:val="a5"/>
              <w:shd w:val="clear" w:color="auto" w:fill="auto"/>
              <w:spacing w:before="0" w:line="240" w:lineRule="auto"/>
              <w:ind w:left="334" w:firstLine="0"/>
              <w:jc w:val="left"/>
              <w:rPr>
                <w:sz w:val="24"/>
                <w:szCs w:val="24"/>
                <w:lang w:val="uk-UA" w:eastAsia="ru-RU"/>
              </w:rPr>
            </w:pPr>
            <w:r w:rsidRPr="00963957">
              <w:rPr>
                <w:sz w:val="24"/>
                <w:szCs w:val="24"/>
                <w:lang w:val="uk-UA" w:eastAsia="uk-UA"/>
              </w:rPr>
              <w:t xml:space="preserve">Б </w:t>
            </w:r>
            <w:r w:rsidRPr="00963957">
              <w:rPr>
                <w:sz w:val="24"/>
                <w:szCs w:val="24"/>
                <w:vertAlign w:val="subscript"/>
                <w:lang w:val="uk-UA" w:eastAsia="uk-UA"/>
              </w:rPr>
              <w:t>обчисл</w:t>
            </w:r>
            <w:r w:rsidRPr="00963957">
              <w:rPr>
                <w:sz w:val="24"/>
                <w:szCs w:val="24"/>
                <w:lang w:val="uk-UA" w:eastAsia="uk-UA"/>
              </w:rPr>
              <w:t xml:space="preserve"> </w:t>
            </w:r>
            <w:r w:rsidRPr="00963957">
              <w:rPr>
                <w:sz w:val="24"/>
                <w:szCs w:val="24"/>
                <w:vertAlign w:val="superscript"/>
                <w:lang w:val="uk-UA" w:eastAsia="uk-UA"/>
              </w:rPr>
              <w:t xml:space="preserve">= </w:t>
            </w:r>
            <w:r w:rsidR="00921038" w:rsidRPr="00963957">
              <w:rPr>
                <w:sz w:val="24"/>
                <w:szCs w:val="24"/>
                <w:lang w:val="uk-UA" w:eastAsia="uk-UA"/>
              </w:rPr>
              <w:t>(</w:t>
            </w:r>
            <w:r w:rsidR="0005691C" w:rsidRPr="00963957">
              <w:rPr>
                <w:sz w:val="24"/>
                <w:szCs w:val="24"/>
                <w:vertAlign w:val="superscript"/>
                <w:lang w:val="uk-UA" w:eastAsia="uk-UA"/>
              </w:rPr>
              <w:t xml:space="preserve">Ціна </w:t>
            </w:r>
            <w:r w:rsidR="0005691C" w:rsidRPr="00963957">
              <w:rPr>
                <w:sz w:val="24"/>
                <w:szCs w:val="24"/>
                <w:vertAlign w:val="subscript"/>
                <w:lang w:val="uk-UA" w:eastAsia="uk-UA"/>
              </w:rPr>
              <w:t xml:space="preserve">мін </w:t>
            </w:r>
            <w:r w:rsidR="0005691C" w:rsidRPr="00963957">
              <w:rPr>
                <w:sz w:val="24"/>
                <w:szCs w:val="24"/>
                <w:lang w:val="uk-UA" w:eastAsia="uk-UA"/>
              </w:rPr>
              <w:t>÷</w:t>
            </w:r>
            <w:r w:rsidR="0005691C" w:rsidRPr="00963957">
              <w:rPr>
                <w:sz w:val="24"/>
                <w:szCs w:val="24"/>
                <w:vertAlign w:val="superscript"/>
                <w:lang w:val="uk-UA" w:eastAsia="uk-UA"/>
              </w:rPr>
              <w:t xml:space="preserve"> Ціна </w:t>
            </w:r>
            <w:r w:rsidR="0005691C" w:rsidRPr="00963957">
              <w:rPr>
                <w:sz w:val="24"/>
                <w:szCs w:val="24"/>
                <w:vertAlign w:val="subscript"/>
                <w:lang w:val="uk-UA" w:eastAsia="uk-UA"/>
              </w:rPr>
              <w:t>пропоз</w:t>
            </w:r>
            <w:r w:rsidR="00921038" w:rsidRPr="00963957">
              <w:rPr>
                <w:sz w:val="24"/>
                <w:szCs w:val="24"/>
                <w:lang w:val="uk-UA" w:eastAsia="uk-UA"/>
              </w:rPr>
              <w:t>)</w:t>
            </w:r>
            <w:r w:rsidRPr="00963957">
              <w:rPr>
                <w:sz w:val="24"/>
                <w:szCs w:val="24"/>
                <w:lang w:val="uk-UA" w:eastAsia="uk-UA"/>
              </w:rPr>
              <w:t xml:space="preserve"> </w:t>
            </w:r>
            <w:r w:rsidR="0005691C" w:rsidRPr="00963957">
              <w:rPr>
                <w:sz w:val="24"/>
                <w:szCs w:val="24"/>
                <w:lang w:val="uk-UA" w:eastAsia="uk-UA"/>
              </w:rPr>
              <w:t>×</w:t>
            </w:r>
            <w:r w:rsidR="00921038" w:rsidRPr="00963957">
              <w:rPr>
                <w:sz w:val="24"/>
                <w:szCs w:val="24"/>
                <w:lang w:val="uk-UA" w:eastAsia="uk-UA"/>
              </w:rPr>
              <w:t>80%+(</w:t>
            </w:r>
            <w:r w:rsidRPr="00963957">
              <w:rPr>
                <w:sz w:val="24"/>
                <w:szCs w:val="24"/>
                <w:vertAlign w:val="superscript"/>
                <w:lang w:val="uk-UA" w:eastAsia="uk-UA"/>
              </w:rPr>
              <w:t xml:space="preserve"> </w:t>
            </w:r>
            <w:r w:rsidR="0005691C" w:rsidRPr="00963957">
              <w:rPr>
                <w:sz w:val="24"/>
                <w:szCs w:val="24"/>
                <w:vertAlign w:val="superscript"/>
                <w:lang w:val="uk-UA" w:eastAsia="uk-UA"/>
              </w:rPr>
              <w:t xml:space="preserve">Пл. </w:t>
            </w:r>
            <w:r w:rsidR="0005691C" w:rsidRPr="00963957">
              <w:rPr>
                <w:sz w:val="24"/>
                <w:szCs w:val="24"/>
                <w:vertAlign w:val="subscript"/>
                <w:lang w:val="uk-UA" w:eastAsia="uk-UA"/>
              </w:rPr>
              <w:t xml:space="preserve">мін </w:t>
            </w:r>
            <w:r w:rsidR="0005691C" w:rsidRPr="00963957">
              <w:rPr>
                <w:sz w:val="24"/>
                <w:szCs w:val="24"/>
                <w:lang w:val="uk-UA" w:eastAsia="uk-UA"/>
              </w:rPr>
              <w:t>÷</w:t>
            </w:r>
            <w:r w:rsidR="0005691C" w:rsidRPr="00963957">
              <w:rPr>
                <w:sz w:val="24"/>
                <w:szCs w:val="24"/>
                <w:vertAlign w:val="superscript"/>
                <w:lang w:val="uk-UA" w:eastAsia="uk-UA"/>
              </w:rPr>
              <w:t xml:space="preserve"> Пл. </w:t>
            </w:r>
            <w:r w:rsidR="0005691C" w:rsidRPr="00963957">
              <w:rPr>
                <w:sz w:val="24"/>
                <w:szCs w:val="24"/>
                <w:vertAlign w:val="subscript"/>
                <w:lang w:val="uk-UA" w:eastAsia="uk-UA"/>
              </w:rPr>
              <w:t>пропоз</w:t>
            </w:r>
            <w:r w:rsidR="00921038" w:rsidRPr="00963957">
              <w:rPr>
                <w:sz w:val="24"/>
                <w:szCs w:val="24"/>
                <w:lang w:val="uk-UA" w:eastAsia="uk-UA"/>
              </w:rPr>
              <w:t>)</w:t>
            </w:r>
            <w:r w:rsidR="0005691C" w:rsidRPr="00963957">
              <w:rPr>
                <w:sz w:val="24"/>
                <w:szCs w:val="24"/>
                <w:lang w:val="uk-UA" w:eastAsia="uk-UA"/>
              </w:rPr>
              <w:t xml:space="preserve"> ×20%</w:t>
            </w:r>
            <w:r w:rsidR="00921038" w:rsidRPr="00963957">
              <w:rPr>
                <w:sz w:val="24"/>
                <w:szCs w:val="24"/>
                <w:lang w:val="uk-UA" w:eastAsia="uk-UA"/>
              </w:rPr>
              <w:t>, де</w:t>
            </w:r>
          </w:p>
          <w:p w:rsidR="00F8275B" w:rsidRPr="00963957" w:rsidRDefault="00F8275B" w:rsidP="008F5125">
            <w:pPr>
              <w:pStyle w:val="a5"/>
              <w:shd w:val="clear" w:color="auto" w:fill="auto"/>
              <w:spacing w:before="0" w:line="240" w:lineRule="auto"/>
              <w:ind w:left="334" w:firstLine="0"/>
              <w:jc w:val="left"/>
              <w:rPr>
                <w:sz w:val="24"/>
                <w:szCs w:val="24"/>
                <w:lang w:val="uk-UA" w:eastAsia="ru-RU"/>
              </w:rPr>
            </w:pPr>
            <w:r w:rsidRPr="00963957">
              <w:rPr>
                <w:sz w:val="24"/>
                <w:szCs w:val="24"/>
                <w:lang w:val="uk-UA" w:eastAsia="uk-UA"/>
              </w:rPr>
              <w:t xml:space="preserve">Б </w:t>
            </w:r>
            <w:r w:rsidRPr="00963957">
              <w:rPr>
                <w:sz w:val="24"/>
                <w:szCs w:val="24"/>
                <w:vertAlign w:val="subscript"/>
                <w:lang w:val="uk-UA" w:eastAsia="uk-UA"/>
              </w:rPr>
              <w:t>обчисл</w:t>
            </w:r>
            <w:r w:rsidRPr="00963957">
              <w:rPr>
                <w:sz w:val="24"/>
                <w:szCs w:val="24"/>
                <w:lang w:val="uk-UA" w:eastAsia="uk-UA"/>
              </w:rPr>
              <w:t xml:space="preserve"> - обчислювана кількість балів;</w:t>
            </w:r>
            <w:r w:rsidRPr="00963957">
              <w:rPr>
                <w:sz w:val="24"/>
                <w:szCs w:val="24"/>
                <w:lang w:val="uk-UA" w:eastAsia="ru-RU"/>
              </w:rPr>
              <w:t xml:space="preserve"> </w:t>
            </w:r>
          </w:p>
          <w:p w:rsidR="00F8275B" w:rsidRPr="00963957" w:rsidRDefault="0005691C" w:rsidP="008F5125">
            <w:pPr>
              <w:pStyle w:val="a5"/>
              <w:shd w:val="clear" w:color="auto" w:fill="auto"/>
              <w:spacing w:before="0" w:line="240" w:lineRule="auto"/>
              <w:ind w:left="334" w:firstLine="0"/>
              <w:jc w:val="left"/>
              <w:rPr>
                <w:sz w:val="24"/>
                <w:szCs w:val="24"/>
                <w:lang w:val="uk-UA" w:eastAsia="ru-RU"/>
              </w:rPr>
            </w:pPr>
            <w:r w:rsidRPr="00963957">
              <w:rPr>
                <w:sz w:val="24"/>
                <w:szCs w:val="24"/>
                <w:vertAlign w:val="superscript"/>
                <w:lang w:val="uk-UA" w:eastAsia="uk-UA"/>
              </w:rPr>
              <w:t xml:space="preserve">Ціна </w:t>
            </w:r>
            <w:r w:rsidRPr="00963957">
              <w:rPr>
                <w:sz w:val="24"/>
                <w:szCs w:val="24"/>
                <w:vertAlign w:val="subscript"/>
                <w:lang w:val="uk-UA" w:eastAsia="uk-UA"/>
              </w:rPr>
              <w:t xml:space="preserve">мін  </w:t>
            </w:r>
            <w:r w:rsidR="00F8275B" w:rsidRPr="00963957">
              <w:rPr>
                <w:sz w:val="24"/>
                <w:szCs w:val="24"/>
                <w:lang w:val="uk-UA" w:eastAsia="uk-UA"/>
              </w:rPr>
              <w:t>- найнижча ціна</w:t>
            </w:r>
            <w:r w:rsidR="00921038" w:rsidRPr="00963957">
              <w:rPr>
                <w:sz w:val="24"/>
                <w:szCs w:val="24"/>
                <w:lang w:val="uk-UA" w:eastAsia="uk-UA"/>
              </w:rPr>
              <w:t xml:space="preserve"> за 1 м</w:t>
            </w:r>
            <w:r w:rsidR="00921038" w:rsidRPr="00963957">
              <w:rPr>
                <w:sz w:val="24"/>
                <w:szCs w:val="24"/>
                <w:vertAlign w:val="superscript"/>
                <w:lang w:val="uk-UA" w:eastAsia="uk-UA"/>
              </w:rPr>
              <w:t>2</w:t>
            </w:r>
            <w:r w:rsidR="00F8275B" w:rsidRPr="00963957">
              <w:rPr>
                <w:sz w:val="24"/>
                <w:szCs w:val="24"/>
                <w:lang w:val="uk-UA" w:eastAsia="uk-UA"/>
              </w:rPr>
              <w:t>;</w:t>
            </w:r>
          </w:p>
          <w:p w:rsidR="00F8275B" w:rsidRPr="00963957" w:rsidRDefault="0005691C" w:rsidP="008F5125">
            <w:pPr>
              <w:pStyle w:val="a5"/>
              <w:shd w:val="clear" w:color="auto" w:fill="auto"/>
              <w:spacing w:before="0" w:line="240" w:lineRule="auto"/>
              <w:ind w:left="334" w:firstLine="0"/>
              <w:jc w:val="left"/>
              <w:rPr>
                <w:sz w:val="24"/>
                <w:szCs w:val="24"/>
                <w:lang w:val="uk-UA" w:eastAsia="uk-UA"/>
              </w:rPr>
            </w:pPr>
            <w:r w:rsidRPr="00963957">
              <w:rPr>
                <w:sz w:val="24"/>
                <w:szCs w:val="24"/>
                <w:vertAlign w:val="superscript"/>
                <w:lang w:val="uk-UA" w:eastAsia="uk-UA"/>
              </w:rPr>
              <w:t xml:space="preserve">Ціна </w:t>
            </w:r>
            <w:r w:rsidRPr="00963957">
              <w:rPr>
                <w:sz w:val="24"/>
                <w:szCs w:val="24"/>
                <w:vertAlign w:val="subscript"/>
                <w:lang w:val="uk-UA" w:eastAsia="uk-UA"/>
              </w:rPr>
              <w:t>пропоз</w:t>
            </w:r>
            <w:r w:rsidR="00F8275B" w:rsidRPr="00963957">
              <w:rPr>
                <w:sz w:val="24"/>
                <w:szCs w:val="24"/>
                <w:lang w:val="uk-UA" w:eastAsia="uk-UA"/>
              </w:rPr>
              <w:t xml:space="preserve"> - ціна пропозиції, кількість балів для якої обчислюється;</w:t>
            </w:r>
          </w:p>
          <w:p w:rsidR="00511F1E" w:rsidRPr="00963957" w:rsidRDefault="0005691C" w:rsidP="008F5125">
            <w:pPr>
              <w:pStyle w:val="a5"/>
              <w:shd w:val="clear" w:color="auto" w:fill="auto"/>
              <w:spacing w:before="0" w:line="240" w:lineRule="auto"/>
              <w:ind w:left="334" w:firstLine="0"/>
              <w:jc w:val="left"/>
              <w:rPr>
                <w:sz w:val="24"/>
                <w:szCs w:val="24"/>
                <w:lang w:val="uk-UA" w:eastAsia="uk-UA"/>
              </w:rPr>
            </w:pPr>
            <w:r w:rsidRPr="00963957">
              <w:rPr>
                <w:sz w:val="24"/>
                <w:szCs w:val="24"/>
                <w:vertAlign w:val="superscript"/>
                <w:lang w:val="uk-UA" w:eastAsia="uk-UA"/>
              </w:rPr>
              <w:t xml:space="preserve">Пл. </w:t>
            </w:r>
            <w:r w:rsidRPr="00963957">
              <w:rPr>
                <w:sz w:val="24"/>
                <w:szCs w:val="24"/>
                <w:vertAlign w:val="subscript"/>
                <w:lang w:val="uk-UA" w:eastAsia="uk-UA"/>
              </w:rPr>
              <w:t xml:space="preserve">мін  </w:t>
            </w:r>
            <w:r w:rsidR="00511F1E" w:rsidRPr="00963957">
              <w:rPr>
                <w:sz w:val="24"/>
                <w:szCs w:val="24"/>
                <w:lang w:val="uk-UA" w:eastAsia="uk-UA"/>
              </w:rPr>
              <w:t xml:space="preserve">– </w:t>
            </w:r>
            <w:r w:rsidRPr="00963957">
              <w:rPr>
                <w:sz w:val="24"/>
                <w:szCs w:val="24"/>
                <w:lang w:val="uk-UA" w:eastAsia="uk-UA"/>
              </w:rPr>
              <w:t>найменша</w:t>
            </w:r>
            <w:r w:rsidR="00511F1E" w:rsidRPr="00963957">
              <w:rPr>
                <w:sz w:val="24"/>
                <w:szCs w:val="24"/>
                <w:lang w:val="uk-UA" w:eastAsia="uk-UA"/>
              </w:rPr>
              <w:t xml:space="preserve"> площа пропозиції із всіх запропонованих, які не були відхилені;</w:t>
            </w:r>
          </w:p>
          <w:p w:rsidR="00511F1E" w:rsidRPr="00963957" w:rsidRDefault="0005691C" w:rsidP="008F5125">
            <w:pPr>
              <w:pStyle w:val="a5"/>
              <w:shd w:val="clear" w:color="auto" w:fill="auto"/>
              <w:spacing w:before="0" w:line="240" w:lineRule="auto"/>
              <w:ind w:left="334" w:firstLine="0"/>
              <w:rPr>
                <w:sz w:val="24"/>
                <w:szCs w:val="24"/>
                <w:lang w:val="uk-UA" w:eastAsia="uk-UA"/>
              </w:rPr>
            </w:pPr>
            <w:r w:rsidRPr="00963957">
              <w:rPr>
                <w:sz w:val="24"/>
                <w:szCs w:val="24"/>
                <w:vertAlign w:val="superscript"/>
                <w:lang w:val="uk-UA" w:eastAsia="uk-UA"/>
              </w:rPr>
              <w:t>Пл.</w:t>
            </w:r>
            <w:r w:rsidRPr="00963957">
              <w:rPr>
                <w:sz w:val="24"/>
                <w:szCs w:val="24"/>
                <w:vertAlign w:val="subscript"/>
                <w:lang w:val="uk-UA" w:eastAsia="uk-UA"/>
              </w:rPr>
              <w:t>пропоз</w:t>
            </w:r>
            <w:r w:rsidRPr="00963957">
              <w:rPr>
                <w:sz w:val="24"/>
                <w:szCs w:val="24"/>
                <w:lang w:val="uk-UA" w:eastAsia="uk-UA"/>
              </w:rPr>
              <w:t xml:space="preserve"> </w:t>
            </w:r>
            <w:r w:rsidR="00CC7134" w:rsidRPr="00963957">
              <w:rPr>
                <w:sz w:val="24"/>
                <w:szCs w:val="24"/>
                <w:lang w:val="uk-UA" w:eastAsia="uk-UA"/>
              </w:rPr>
              <w:t>– площа пропозиції, кількість балів для яко</w:t>
            </w:r>
            <w:r w:rsidR="00BB7C2D" w:rsidRPr="00963957">
              <w:rPr>
                <w:sz w:val="24"/>
                <w:szCs w:val="24"/>
                <w:lang w:val="uk-UA" w:eastAsia="uk-UA"/>
              </w:rPr>
              <w:t>ї</w:t>
            </w:r>
            <w:r w:rsidR="00CC7134" w:rsidRPr="00963957">
              <w:rPr>
                <w:sz w:val="24"/>
                <w:szCs w:val="24"/>
                <w:lang w:val="uk-UA" w:eastAsia="uk-UA"/>
              </w:rPr>
              <w:t xml:space="preserve"> обчислюється.</w:t>
            </w:r>
          </w:p>
          <w:p w:rsidR="00EA3061" w:rsidRPr="00963957" w:rsidRDefault="00EA3061" w:rsidP="009A7014">
            <w:pPr>
              <w:ind w:firstLine="387"/>
              <w:jc w:val="both"/>
              <w:rPr>
                <w:rFonts w:ascii="Times New Roman" w:hAnsi="Times New Roman" w:cs="Times New Roman"/>
                <w:color w:val="auto"/>
              </w:rPr>
            </w:pPr>
            <w:r w:rsidRPr="00963957">
              <w:rPr>
                <w:rFonts w:ascii="Times New Roman" w:hAnsi="Times New Roman" w:cs="Times New Roman"/>
                <w:color w:val="auto"/>
              </w:rPr>
              <w:t>Переможець визначається рішенням комісії.</w:t>
            </w:r>
          </w:p>
          <w:p w:rsidR="00F8275B" w:rsidRPr="00963957" w:rsidRDefault="00CC7134" w:rsidP="004E09AE">
            <w:pPr>
              <w:ind w:firstLine="387"/>
              <w:jc w:val="both"/>
              <w:rPr>
                <w:rFonts w:ascii="Times New Roman" w:hAnsi="Times New Roman" w:cs="Times New Roman"/>
                <w:color w:val="auto"/>
              </w:rPr>
            </w:pPr>
            <w:r w:rsidRPr="00963957">
              <w:rPr>
                <w:rFonts w:ascii="Times New Roman" w:hAnsi="Times New Roman" w:cs="Times New Roman"/>
                <w:color w:val="auto"/>
              </w:rPr>
              <w:t xml:space="preserve">Після розкриття пропозиції Замовник перевіряє наявність дебіторської </w:t>
            </w:r>
            <w:r w:rsidR="00936569" w:rsidRPr="00963957">
              <w:rPr>
                <w:rFonts w:ascii="Times New Roman" w:hAnsi="Times New Roman" w:cs="Times New Roman"/>
                <w:color w:val="auto"/>
              </w:rPr>
              <w:t>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4E09AE" w:rsidRPr="00963957" w:rsidRDefault="00EA3061" w:rsidP="009A7014">
            <w:pPr>
              <w:ind w:firstLine="387"/>
              <w:jc w:val="both"/>
              <w:rPr>
                <w:rFonts w:ascii="Times New Roman" w:hAnsi="Times New Roman" w:cs="Times New Roman"/>
                <w:color w:val="auto"/>
              </w:rPr>
            </w:pPr>
            <w:r w:rsidRPr="00963957">
              <w:rPr>
                <w:rFonts w:ascii="Times New Roman" w:hAnsi="Times New Roman" w:cs="Times New Roman"/>
                <w:color w:val="auto"/>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закупівлі.</w:t>
            </w:r>
          </w:p>
          <w:p w:rsidR="00F8275B" w:rsidRPr="00963957" w:rsidRDefault="00EA3061" w:rsidP="00002429">
            <w:pPr>
              <w:ind w:firstLine="387"/>
              <w:jc w:val="both"/>
              <w:rPr>
                <w:lang w:eastAsia="ru-RU"/>
              </w:rPr>
            </w:pPr>
            <w:r w:rsidRPr="00963957">
              <w:rPr>
                <w:rFonts w:ascii="Times New Roman" w:hAnsi="Times New Roman" w:cs="Times New Roman"/>
                <w:color w:val="auto"/>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F8275B" w:rsidRPr="00963957" w:rsidTr="000555E0">
        <w:tc>
          <w:tcPr>
            <w:tcW w:w="2253" w:type="dxa"/>
            <w:shd w:val="clear" w:color="auto" w:fill="auto"/>
          </w:tcPr>
          <w:p w:rsidR="00F8275B" w:rsidRPr="008359D1" w:rsidRDefault="00F8275B" w:rsidP="00E81238">
            <w:pPr>
              <w:pStyle w:val="a5"/>
              <w:shd w:val="clear" w:color="auto" w:fill="auto"/>
              <w:spacing w:before="0" w:line="240" w:lineRule="auto"/>
              <w:ind w:firstLine="0"/>
              <w:rPr>
                <w:sz w:val="24"/>
                <w:szCs w:val="24"/>
                <w:lang w:val="uk-UA" w:eastAsia="ru-RU"/>
              </w:rPr>
            </w:pPr>
            <w:r w:rsidRPr="008359D1">
              <w:rPr>
                <w:sz w:val="24"/>
                <w:szCs w:val="24"/>
                <w:lang w:val="uk-UA" w:eastAsia="ru-RU"/>
              </w:rPr>
              <w:lastRenderedPageBreak/>
              <w:t xml:space="preserve">18. </w:t>
            </w:r>
            <w:r w:rsidRPr="008359D1">
              <w:rPr>
                <w:rStyle w:val="a4"/>
                <w:sz w:val="24"/>
                <w:szCs w:val="24"/>
                <w:lang w:val="uk-UA" w:eastAsia="ru-RU"/>
              </w:rPr>
              <w:t>Виправлення арифметичних помилок.</w:t>
            </w:r>
          </w:p>
        </w:tc>
        <w:tc>
          <w:tcPr>
            <w:tcW w:w="7455" w:type="dxa"/>
            <w:shd w:val="clear" w:color="auto" w:fill="auto"/>
          </w:tcPr>
          <w:p w:rsidR="00F8275B" w:rsidRPr="00963957" w:rsidRDefault="00F8275B" w:rsidP="00E81238">
            <w:pPr>
              <w:pStyle w:val="a5"/>
              <w:shd w:val="clear" w:color="auto" w:fill="auto"/>
              <w:spacing w:before="0" w:line="240" w:lineRule="auto"/>
              <w:ind w:firstLine="220"/>
              <w:rPr>
                <w:sz w:val="24"/>
                <w:szCs w:val="24"/>
                <w:lang w:val="uk-UA" w:eastAsia="ru-RU"/>
              </w:rPr>
            </w:pPr>
            <w:r w:rsidRPr="00963957">
              <w:rPr>
                <w:sz w:val="24"/>
                <w:szCs w:val="24"/>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F8275B" w:rsidRPr="00963957" w:rsidRDefault="00F8275B" w:rsidP="00E81238">
            <w:pPr>
              <w:pStyle w:val="a5"/>
              <w:shd w:val="clear" w:color="auto" w:fill="auto"/>
              <w:spacing w:before="0" w:line="240" w:lineRule="auto"/>
              <w:ind w:firstLine="220"/>
              <w:rPr>
                <w:sz w:val="24"/>
                <w:szCs w:val="24"/>
                <w:lang w:val="uk-UA" w:eastAsia="ru-RU"/>
              </w:rPr>
            </w:pPr>
            <w:r w:rsidRPr="00963957">
              <w:rPr>
                <w:sz w:val="24"/>
                <w:szCs w:val="24"/>
                <w:lang w:val="uk-UA" w:eastAsia="uk-UA"/>
              </w:rPr>
              <w:t>Помилки виправляються Замовником у такій послідовності:</w:t>
            </w:r>
          </w:p>
          <w:p w:rsidR="00B336EA" w:rsidRPr="00963957" w:rsidRDefault="00F8275B" w:rsidP="00B336EA">
            <w:pPr>
              <w:pStyle w:val="a5"/>
              <w:shd w:val="clear" w:color="auto" w:fill="auto"/>
              <w:tabs>
                <w:tab w:val="left" w:pos="538"/>
              </w:tabs>
              <w:spacing w:before="0" w:line="240" w:lineRule="auto"/>
              <w:ind w:firstLine="220"/>
              <w:rPr>
                <w:sz w:val="24"/>
                <w:szCs w:val="24"/>
                <w:lang w:val="uk-UA" w:eastAsia="ru-RU"/>
              </w:rPr>
            </w:pPr>
            <w:r w:rsidRPr="00963957">
              <w:rPr>
                <w:sz w:val="24"/>
                <w:szCs w:val="24"/>
                <w:lang w:val="uk-UA" w:eastAsia="uk-UA"/>
              </w:rPr>
              <w:t>а)</w:t>
            </w:r>
            <w:r w:rsidRPr="00963957">
              <w:rPr>
                <w:sz w:val="24"/>
                <w:szCs w:val="24"/>
                <w:lang w:val="uk-UA" w:eastAsia="uk-UA"/>
              </w:rPr>
              <w:tab/>
              <w:t>при розходженні між сумами, вказаними літерами та в цифрах, сума літерами є визначальною;</w:t>
            </w:r>
          </w:p>
          <w:p w:rsidR="00F8275B" w:rsidRPr="00963957" w:rsidRDefault="00F8275B" w:rsidP="00B336EA">
            <w:pPr>
              <w:pStyle w:val="a5"/>
              <w:shd w:val="clear" w:color="auto" w:fill="auto"/>
              <w:tabs>
                <w:tab w:val="left" w:pos="538"/>
              </w:tabs>
              <w:spacing w:before="0" w:line="240" w:lineRule="auto"/>
              <w:ind w:firstLine="220"/>
              <w:rPr>
                <w:sz w:val="24"/>
                <w:szCs w:val="24"/>
                <w:lang w:val="uk-UA" w:eastAsia="ru-RU"/>
              </w:rPr>
            </w:pPr>
            <w:r w:rsidRPr="00963957">
              <w:rPr>
                <w:sz w:val="24"/>
                <w:szCs w:val="24"/>
                <w:lang w:val="uk-UA" w:eastAsia="uk-UA"/>
              </w:rPr>
              <w:t>б)</w:t>
            </w:r>
            <w:r w:rsidRPr="00963957">
              <w:rPr>
                <w:sz w:val="24"/>
                <w:szCs w:val="24"/>
                <w:lang w:val="uk-UA"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004C6EAC" w:rsidRPr="00963957">
              <w:rPr>
                <w:sz w:val="24"/>
                <w:szCs w:val="24"/>
                <w:lang w:val="uk-UA" w:eastAsia="uk-UA"/>
              </w:rPr>
              <w:t xml:space="preserve"> </w:t>
            </w:r>
          </w:p>
        </w:tc>
      </w:tr>
      <w:tr w:rsidR="00F8275B" w:rsidRPr="00963957" w:rsidTr="000555E0">
        <w:tc>
          <w:tcPr>
            <w:tcW w:w="2253" w:type="dxa"/>
            <w:shd w:val="clear" w:color="auto" w:fill="auto"/>
          </w:tcPr>
          <w:p w:rsidR="00F8275B" w:rsidRPr="008359D1" w:rsidRDefault="00F8275B" w:rsidP="00E81238">
            <w:pPr>
              <w:pStyle w:val="a5"/>
              <w:shd w:val="clear" w:color="auto" w:fill="auto"/>
              <w:spacing w:before="0" w:line="240" w:lineRule="auto"/>
              <w:ind w:firstLine="0"/>
              <w:jc w:val="left"/>
              <w:rPr>
                <w:sz w:val="24"/>
                <w:szCs w:val="24"/>
                <w:lang w:val="uk-UA" w:eastAsia="ru-RU"/>
              </w:rPr>
            </w:pPr>
            <w:r w:rsidRPr="008359D1">
              <w:rPr>
                <w:rStyle w:val="a4"/>
                <w:sz w:val="24"/>
                <w:szCs w:val="24"/>
                <w:lang w:val="uk-UA" w:eastAsia="ru-RU"/>
              </w:rPr>
              <w:t>19. Інша інформація.</w:t>
            </w:r>
          </w:p>
        </w:tc>
        <w:tc>
          <w:tcPr>
            <w:tcW w:w="7455" w:type="dxa"/>
            <w:shd w:val="clear" w:color="auto" w:fill="auto"/>
          </w:tcPr>
          <w:p w:rsidR="00F8275B" w:rsidRPr="00963957" w:rsidRDefault="00F8275B" w:rsidP="00616937">
            <w:pPr>
              <w:pStyle w:val="a5"/>
              <w:shd w:val="clear" w:color="auto" w:fill="auto"/>
              <w:spacing w:before="0" w:line="240" w:lineRule="auto"/>
              <w:ind w:firstLine="190"/>
              <w:rPr>
                <w:rStyle w:val="a4"/>
                <w:sz w:val="24"/>
                <w:szCs w:val="24"/>
                <w:lang w:val="uk-UA" w:eastAsia="uk-UA"/>
              </w:rPr>
            </w:pPr>
            <w:r w:rsidRPr="00963957">
              <w:rPr>
                <w:rStyle w:val="a4"/>
                <w:sz w:val="24"/>
                <w:szCs w:val="24"/>
                <w:lang w:val="uk-UA" w:eastAsia="uk-UA"/>
              </w:rPr>
              <w:t>Замовник має право вимагати від Учасників іншу необхідну</w:t>
            </w:r>
            <w:r w:rsidRPr="00963957">
              <w:rPr>
                <w:rStyle w:val="23pt"/>
                <w:sz w:val="24"/>
                <w:szCs w:val="24"/>
                <w:lang w:val="uk-UA" w:eastAsia="uk-UA"/>
              </w:rPr>
              <w:t xml:space="preserve"> </w:t>
            </w:r>
            <w:r w:rsidRPr="00963957">
              <w:rPr>
                <w:rStyle w:val="a4"/>
                <w:sz w:val="24"/>
                <w:szCs w:val="24"/>
                <w:lang w:val="uk-UA" w:eastAsia="uk-UA"/>
              </w:rPr>
              <w:t>інформацію</w:t>
            </w:r>
            <w:r w:rsidR="009661DF" w:rsidRPr="00963957">
              <w:rPr>
                <w:rStyle w:val="a4"/>
                <w:sz w:val="24"/>
                <w:szCs w:val="24"/>
                <w:lang w:val="uk-UA" w:eastAsia="uk-UA"/>
              </w:rPr>
              <w:t>,</w:t>
            </w:r>
            <w:r w:rsidRPr="00963957">
              <w:rPr>
                <w:rStyle w:val="a4"/>
                <w:sz w:val="24"/>
                <w:szCs w:val="24"/>
                <w:lang w:val="uk-UA" w:eastAsia="uk-UA"/>
              </w:rPr>
              <w:t xml:space="preserve"> не</w:t>
            </w:r>
            <w:r w:rsidR="009661DF" w:rsidRPr="00963957">
              <w:rPr>
                <w:rStyle w:val="a4"/>
                <w:sz w:val="24"/>
                <w:szCs w:val="24"/>
                <w:lang w:val="uk-UA" w:eastAsia="uk-UA"/>
              </w:rPr>
              <w:t xml:space="preserve"> </w:t>
            </w:r>
            <w:r w:rsidRPr="00963957">
              <w:rPr>
                <w:rStyle w:val="a4"/>
                <w:sz w:val="24"/>
                <w:szCs w:val="24"/>
                <w:lang w:val="uk-UA" w:eastAsia="uk-UA"/>
              </w:rPr>
              <w:t xml:space="preserve">визначену </w:t>
            </w:r>
            <w:r w:rsidR="0038458D">
              <w:rPr>
                <w:sz w:val="24"/>
                <w:szCs w:val="24"/>
                <w:lang w:val="uk-UA" w:eastAsia="uk-UA"/>
              </w:rPr>
              <w:t>У</w:t>
            </w:r>
            <w:r w:rsidR="0038458D" w:rsidRPr="00963957">
              <w:rPr>
                <w:sz w:val="24"/>
                <w:szCs w:val="24"/>
                <w:lang w:val="uk-UA" w:eastAsia="uk-UA"/>
              </w:rPr>
              <w:t>мов</w:t>
            </w:r>
            <w:r w:rsidR="0038458D">
              <w:rPr>
                <w:sz w:val="24"/>
                <w:szCs w:val="24"/>
                <w:lang w:val="uk-UA" w:eastAsia="uk-UA"/>
              </w:rPr>
              <w:t>ами</w:t>
            </w:r>
            <w:r w:rsidRPr="00963957">
              <w:rPr>
                <w:rStyle w:val="a4"/>
                <w:sz w:val="24"/>
                <w:szCs w:val="24"/>
                <w:lang w:val="uk-UA" w:eastAsia="uk-UA"/>
              </w:rPr>
              <w:t xml:space="preserve">. </w:t>
            </w:r>
          </w:p>
          <w:p w:rsidR="00F8275B" w:rsidRPr="00963957" w:rsidRDefault="00F8275B" w:rsidP="00E81238">
            <w:pPr>
              <w:pStyle w:val="a5"/>
              <w:shd w:val="clear" w:color="auto" w:fill="auto"/>
              <w:spacing w:before="0" w:line="240" w:lineRule="auto"/>
              <w:ind w:left="2052" w:hanging="240"/>
              <w:jc w:val="left"/>
              <w:rPr>
                <w:b/>
                <w:sz w:val="24"/>
                <w:szCs w:val="24"/>
                <w:lang w:val="uk-UA" w:eastAsia="ru-RU"/>
              </w:rPr>
            </w:pPr>
            <w:r w:rsidRPr="00963957">
              <w:rPr>
                <w:rStyle w:val="a4"/>
                <w:b/>
                <w:sz w:val="24"/>
                <w:szCs w:val="24"/>
                <w:lang w:val="uk-UA" w:eastAsia="uk-UA"/>
              </w:rPr>
              <w:t>Порядок отримання документації.</w:t>
            </w:r>
          </w:p>
          <w:p w:rsidR="00F8275B" w:rsidRPr="00C5341C" w:rsidRDefault="009661DF" w:rsidP="0038458D">
            <w:pPr>
              <w:pStyle w:val="a5"/>
              <w:shd w:val="clear" w:color="auto" w:fill="auto"/>
              <w:spacing w:before="0" w:line="240" w:lineRule="auto"/>
              <w:ind w:firstLine="333"/>
              <w:rPr>
                <w:rStyle w:val="a4"/>
                <w:sz w:val="23"/>
                <w:szCs w:val="23"/>
                <w:lang w:val="uk-UA" w:eastAsia="uk-UA"/>
              </w:rPr>
            </w:pPr>
            <w:r w:rsidRPr="00963957">
              <w:rPr>
                <w:rStyle w:val="a4"/>
                <w:sz w:val="24"/>
                <w:szCs w:val="24"/>
                <w:lang w:val="uk-UA" w:eastAsia="uk-UA"/>
              </w:rPr>
              <w:t>Д</w:t>
            </w:r>
            <w:r w:rsidR="00F8275B" w:rsidRPr="00963957">
              <w:rPr>
                <w:rStyle w:val="a4"/>
                <w:sz w:val="24"/>
                <w:szCs w:val="24"/>
                <w:lang w:val="uk-UA" w:eastAsia="uk-UA"/>
              </w:rPr>
              <w:t>окументація може бути безоплатно отримана кожною фізичною/юридичною особою</w:t>
            </w:r>
            <w:r w:rsidR="007A77F5">
              <w:rPr>
                <w:rStyle w:val="a4"/>
                <w:sz w:val="24"/>
                <w:szCs w:val="24"/>
                <w:lang w:val="uk-UA" w:eastAsia="uk-UA"/>
              </w:rPr>
              <w:t xml:space="preserve">, яка опублікована </w:t>
            </w:r>
            <w:r w:rsidR="00C5341C">
              <w:rPr>
                <w:sz w:val="23"/>
                <w:szCs w:val="23"/>
                <w:lang w:val="uk-UA" w:eastAsia="uk-UA"/>
              </w:rPr>
              <w:t xml:space="preserve">в засобах масової інформації та </w:t>
            </w:r>
            <w:r w:rsidR="00C5341C" w:rsidRPr="00963957">
              <w:rPr>
                <w:sz w:val="23"/>
                <w:szCs w:val="23"/>
                <w:lang w:val="uk-UA" w:eastAsia="uk-UA"/>
              </w:rPr>
              <w:t>веб-сайт</w:t>
            </w:r>
            <w:r w:rsidR="00C5341C">
              <w:rPr>
                <w:sz w:val="23"/>
                <w:szCs w:val="23"/>
                <w:lang w:val="uk-UA" w:eastAsia="uk-UA"/>
              </w:rPr>
              <w:t>і</w:t>
            </w:r>
            <w:r w:rsidR="00C5341C" w:rsidRPr="00963957">
              <w:rPr>
                <w:sz w:val="23"/>
                <w:szCs w:val="23"/>
                <w:lang w:val="uk-UA" w:eastAsia="uk-UA"/>
              </w:rPr>
              <w:t xml:space="preserve"> Департаменту патрульної поліції</w:t>
            </w:r>
            <w:r w:rsidR="00C5341C">
              <w:rPr>
                <w:sz w:val="23"/>
                <w:szCs w:val="23"/>
                <w:lang w:val="uk-UA" w:eastAsia="uk-UA"/>
              </w:rPr>
              <w:t xml:space="preserve"> </w:t>
            </w:r>
            <w:r w:rsidR="00C5341C" w:rsidRPr="00963957">
              <w:rPr>
                <w:sz w:val="23"/>
                <w:szCs w:val="23"/>
                <w:lang w:val="uk-UA" w:eastAsia="uk-UA"/>
              </w:rPr>
              <w:t>(</w:t>
            </w:r>
            <w:r w:rsidR="00C5341C" w:rsidRPr="003F35C6">
              <w:rPr>
                <w:sz w:val="23"/>
                <w:szCs w:val="23"/>
                <w:lang w:val="uk-UA" w:eastAsia="uk-UA"/>
              </w:rPr>
              <w:t>patrol.police.gov.ua) або на веб-сайті Національної поліції</w:t>
            </w:r>
            <w:r w:rsidR="00592D3B">
              <w:rPr>
                <w:sz w:val="23"/>
                <w:szCs w:val="23"/>
                <w:lang w:val="uk-UA" w:eastAsia="uk-UA"/>
              </w:rPr>
              <w:t xml:space="preserve"> України</w:t>
            </w:r>
            <w:r w:rsidR="00C5341C" w:rsidRPr="003F35C6">
              <w:rPr>
                <w:sz w:val="23"/>
                <w:szCs w:val="23"/>
                <w:lang w:val="uk-UA" w:eastAsia="uk-UA"/>
              </w:rPr>
              <w:t xml:space="preserve"> (</w:t>
            </w:r>
            <w:hyperlink r:id="rId13" w:history="1">
              <w:r w:rsidR="00C5341C" w:rsidRPr="003F35C6">
                <w:rPr>
                  <w:rStyle w:val="a6"/>
                  <w:color w:val="auto"/>
                  <w:sz w:val="23"/>
                  <w:szCs w:val="23"/>
                  <w:u w:val="none"/>
                  <w:lang w:val="uk-UA" w:eastAsia="uk-UA"/>
                </w:rPr>
                <w:t>www.npu.gov.ua</w:t>
              </w:r>
            </w:hyperlink>
            <w:r w:rsidR="00C5341C" w:rsidRPr="003F35C6">
              <w:rPr>
                <w:sz w:val="23"/>
                <w:szCs w:val="23"/>
                <w:lang w:val="uk-UA" w:eastAsia="uk-UA"/>
              </w:rPr>
              <w:t>).</w:t>
            </w:r>
          </w:p>
          <w:p w:rsidR="00F8275B" w:rsidRPr="00963957" w:rsidRDefault="00F8275B" w:rsidP="00E81238">
            <w:pPr>
              <w:pStyle w:val="a5"/>
              <w:shd w:val="clear" w:color="auto" w:fill="auto"/>
              <w:spacing w:before="0" w:line="240" w:lineRule="auto"/>
              <w:ind w:left="12" w:right="40" w:firstLine="240"/>
              <w:rPr>
                <w:sz w:val="24"/>
                <w:szCs w:val="24"/>
                <w:lang w:val="uk-UA" w:eastAsia="ru-RU"/>
              </w:rPr>
            </w:pPr>
            <w:r w:rsidRPr="00963957">
              <w:rPr>
                <w:rStyle w:val="a4"/>
                <w:sz w:val="24"/>
                <w:szCs w:val="24"/>
                <w:lang w:val="uk-UA" w:eastAsia="uk-UA"/>
              </w:rPr>
              <w:t xml:space="preserve">Друкований варіант </w:t>
            </w:r>
            <w:r w:rsidR="0038458D">
              <w:rPr>
                <w:sz w:val="24"/>
                <w:szCs w:val="24"/>
                <w:lang w:val="uk-UA" w:eastAsia="uk-UA"/>
              </w:rPr>
              <w:t>У</w:t>
            </w:r>
            <w:r w:rsidR="0038458D" w:rsidRPr="00963957">
              <w:rPr>
                <w:sz w:val="24"/>
                <w:szCs w:val="24"/>
                <w:lang w:val="uk-UA" w:eastAsia="uk-UA"/>
              </w:rPr>
              <w:t>мов</w:t>
            </w:r>
            <w:r w:rsidRPr="00963957">
              <w:rPr>
                <w:rStyle w:val="a4"/>
                <w:sz w:val="24"/>
                <w:szCs w:val="24"/>
                <w:lang w:val="uk-UA" w:eastAsia="uk-UA"/>
              </w:rPr>
              <w:t>, прошитий та завірений печаткою</w:t>
            </w:r>
            <w:r w:rsidR="009661DF" w:rsidRPr="00963957">
              <w:rPr>
                <w:rStyle w:val="a4"/>
                <w:sz w:val="24"/>
                <w:szCs w:val="24"/>
                <w:lang w:val="uk-UA" w:eastAsia="uk-UA"/>
              </w:rPr>
              <w:t>,</w:t>
            </w:r>
            <w:r w:rsidRPr="00963957">
              <w:rPr>
                <w:rStyle w:val="a4"/>
                <w:sz w:val="24"/>
                <w:szCs w:val="24"/>
                <w:lang w:val="uk-UA" w:eastAsia="uk-UA"/>
              </w:rPr>
              <w:t xml:space="preserve"> є визначальним і знаходиться у секретаря комісії.</w:t>
            </w:r>
          </w:p>
          <w:p w:rsidR="00F8275B" w:rsidRPr="00963957" w:rsidRDefault="00F8275B" w:rsidP="00E81238">
            <w:pPr>
              <w:pStyle w:val="a5"/>
              <w:shd w:val="clear" w:color="auto" w:fill="auto"/>
              <w:spacing w:before="0" w:line="240" w:lineRule="auto"/>
              <w:ind w:left="12" w:right="40" w:firstLine="240"/>
              <w:rPr>
                <w:sz w:val="24"/>
                <w:szCs w:val="24"/>
                <w:lang w:val="uk-UA" w:eastAsia="ru-RU"/>
              </w:rPr>
            </w:pPr>
            <w:r w:rsidRPr="00963957">
              <w:rPr>
                <w:rStyle w:val="a4"/>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8275B" w:rsidRPr="00963957" w:rsidRDefault="00F8275B" w:rsidP="00E81238">
            <w:pPr>
              <w:pStyle w:val="a5"/>
              <w:shd w:val="clear" w:color="auto" w:fill="auto"/>
              <w:spacing w:before="0" w:line="240" w:lineRule="auto"/>
              <w:ind w:right="40" w:firstLine="252"/>
              <w:rPr>
                <w:sz w:val="24"/>
                <w:szCs w:val="24"/>
                <w:lang w:val="uk-UA" w:eastAsia="ru-RU"/>
              </w:rPr>
            </w:pPr>
            <w:r w:rsidRPr="00963957">
              <w:rPr>
                <w:rStyle w:val="a4"/>
                <w:sz w:val="24"/>
                <w:szCs w:val="24"/>
                <w:lang w:val="uk-UA" w:eastAsia="uk-UA"/>
              </w:rPr>
              <w:t xml:space="preserve">Письмовий запит адресується голові комісії, у якому повинно бути зазначено: предмет, повне найменування особи, яка має намір взяти </w:t>
            </w:r>
            <w:r w:rsidRPr="00963957">
              <w:rPr>
                <w:rStyle w:val="a4"/>
                <w:sz w:val="24"/>
                <w:szCs w:val="24"/>
                <w:lang w:val="uk-UA" w:eastAsia="ru-RU"/>
              </w:rPr>
              <w:t xml:space="preserve">участь </w:t>
            </w:r>
            <w:r w:rsidRPr="00963957">
              <w:rPr>
                <w:rStyle w:val="a4"/>
                <w:sz w:val="24"/>
                <w:szCs w:val="24"/>
                <w:lang w:val="uk-UA" w:eastAsia="uk-UA"/>
              </w:rPr>
              <w:t>у</w:t>
            </w:r>
            <w:r w:rsidR="00FA1D70" w:rsidRPr="00963957">
              <w:rPr>
                <w:rStyle w:val="a4"/>
                <w:sz w:val="24"/>
                <w:szCs w:val="24"/>
                <w:lang w:val="uk-UA" w:eastAsia="uk-UA"/>
              </w:rPr>
              <w:t xml:space="preserve"> відборі пропозицій</w:t>
            </w:r>
            <w:r w:rsidRPr="00963957">
              <w:rPr>
                <w:rStyle w:val="a4"/>
                <w:sz w:val="24"/>
                <w:szCs w:val="24"/>
                <w:lang w:val="uk-UA" w:eastAsia="uk-UA"/>
              </w:rPr>
              <w:t>, її поштова та юридична адреси, код за ЄДРПОУ, паспортні дані, номери телефонів (факсу) та інших засобів зв’язку (е-mail).</w:t>
            </w:r>
          </w:p>
          <w:p w:rsidR="00F8275B" w:rsidRPr="00963957" w:rsidRDefault="00F8275B" w:rsidP="00E81238">
            <w:pPr>
              <w:pStyle w:val="a5"/>
              <w:shd w:val="clear" w:color="auto" w:fill="auto"/>
              <w:spacing w:before="0" w:line="240" w:lineRule="auto"/>
              <w:ind w:left="12" w:right="40" w:firstLine="240"/>
              <w:rPr>
                <w:sz w:val="24"/>
                <w:szCs w:val="24"/>
                <w:lang w:val="uk-UA" w:eastAsia="ru-RU"/>
              </w:rPr>
            </w:pPr>
            <w:r w:rsidRPr="00963957">
              <w:rPr>
                <w:rStyle w:val="a4"/>
                <w:sz w:val="24"/>
                <w:szCs w:val="24"/>
                <w:lang w:val="uk-UA" w:eastAsia="uk-UA"/>
              </w:rPr>
              <w:t xml:space="preserve">Днем подання запиту на отримання документації вважається день його реєстрації </w:t>
            </w:r>
            <w:r w:rsidR="005A1361">
              <w:rPr>
                <w:rStyle w:val="a4"/>
                <w:sz w:val="24"/>
                <w:szCs w:val="24"/>
                <w:lang w:val="uk-UA" w:eastAsia="uk-UA"/>
              </w:rPr>
              <w:t xml:space="preserve">конкурсною </w:t>
            </w:r>
            <w:r w:rsidRPr="00963957">
              <w:rPr>
                <w:sz w:val="24"/>
                <w:szCs w:val="24"/>
                <w:lang w:val="uk-UA" w:eastAsia="ru-RU"/>
              </w:rPr>
              <w:t xml:space="preserve">комісією з </w:t>
            </w:r>
            <w:r w:rsidR="005A1361">
              <w:rPr>
                <w:sz w:val="24"/>
                <w:szCs w:val="24"/>
                <w:lang w:val="uk-UA" w:eastAsia="ru-RU"/>
              </w:rPr>
              <w:t xml:space="preserve">відбору пропозицій щодо </w:t>
            </w:r>
            <w:r w:rsidRPr="00963957">
              <w:rPr>
                <w:sz w:val="24"/>
                <w:szCs w:val="24"/>
                <w:lang w:val="uk-UA" w:eastAsia="ru-RU"/>
              </w:rPr>
              <w:t xml:space="preserve">придбання житла </w:t>
            </w:r>
            <w:r w:rsidR="00782625" w:rsidRPr="00963957">
              <w:rPr>
                <w:rStyle w:val="grame"/>
                <w:sz w:val="24"/>
                <w:szCs w:val="24"/>
                <w:lang w:val="uk-UA"/>
              </w:rPr>
              <w:t>для</w:t>
            </w:r>
            <w:r w:rsidR="00782625" w:rsidRPr="00963957">
              <w:rPr>
                <w:rStyle w:val="apple-converted-space"/>
                <w:sz w:val="24"/>
                <w:szCs w:val="24"/>
                <w:lang w:val="uk-UA"/>
              </w:rPr>
              <w:t> </w:t>
            </w:r>
            <w:r w:rsidR="00782625" w:rsidRPr="00963957">
              <w:rPr>
                <w:sz w:val="24"/>
                <w:szCs w:val="24"/>
                <w:lang w:val="uk-UA"/>
              </w:rPr>
              <w:t xml:space="preserve">поліцейських та працівників </w:t>
            </w:r>
            <w:r w:rsidR="00827AF5" w:rsidRPr="00963957">
              <w:rPr>
                <w:sz w:val="24"/>
                <w:szCs w:val="24"/>
                <w:lang w:val="uk-UA"/>
              </w:rPr>
              <w:t xml:space="preserve">Департаменту </w:t>
            </w:r>
            <w:r w:rsidR="00F472C5" w:rsidRPr="00963957">
              <w:rPr>
                <w:sz w:val="24"/>
                <w:szCs w:val="24"/>
                <w:lang w:val="uk-UA"/>
              </w:rPr>
              <w:t>патрульної поліції</w:t>
            </w:r>
            <w:r w:rsidRPr="00963957">
              <w:rPr>
                <w:rStyle w:val="a4"/>
                <w:sz w:val="24"/>
                <w:szCs w:val="24"/>
                <w:lang w:val="uk-UA" w:eastAsia="uk-UA"/>
              </w:rPr>
              <w:t xml:space="preserve">. </w:t>
            </w:r>
          </w:p>
          <w:p w:rsidR="00F8275B" w:rsidRPr="00963957" w:rsidRDefault="00F8275B" w:rsidP="00E81238">
            <w:pPr>
              <w:pStyle w:val="a5"/>
              <w:shd w:val="clear" w:color="auto" w:fill="auto"/>
              <w:spacing w:before="0" w:line="240" w:lineRule="auto"/>
              <w:ind w:left="12" w:firstLine="240"/>
              <w:rPr>
                <w:sz w:val="24"/>
                <w:szCs w:val="24"/>
                <w:lang w:val="uk-UA" w:eastAsia="ru-RU"/>
              </w:rPr>
            </w:pPr>
            <w:r w:rsidRPr="00963957">
              <w:rPr>
                <w:rStyle w:val="a4"/>
                <w:sz w:val="24"/>
                <w:szCs w:val="24"/>
                <w:lang w:val="uk-UA" w:eastAsia="uk-UA"/>
              </w:rPr>
              <w:t xml:space="preserve">Особа, яка зробила письмовий запит, отримує документацію особисто або засобами електронного зв’язку. </w:t>
            </w:r>
          </w:p>
          <w:p w:rsidR="00F472C5" w:rsidRPr="00963957" w:rsidRDefault="00F8275B" w:rsidP="00F472C5">
            <w:pPr>
              <w:pStyle w:val="a5"/>
              <w:shd w:val="clear" w:color="auto" w:fill="auto"/>
              <w:spacing w:before="0" w:line="240" w:lineRule="auto"/>
              <w:ind w:left="12" w:right="40" w:firstLine="240"/>
              <w:rPr>
                <w:lang w:val="uk-UA"/>
              </w:rPr>
            </w:pPr>
            <w:r w:rsidRPr="00963957">
              <w:rPr>
                <w:rStyle w:val="a4"/>
                <w:sz w:val="24"/>
                <w:szCs w:val="24"/>
                <w:lang w:val="uk-UA" w:eastAsia="uk-UA"/>
              </w:rPr>
              <w:t>Для оформлення перепусток, у разі отримання документації, подання пропозицій та участі у процедурі розкриття, необхідно</w:t>
            </w:r>
            <w:r w:rsidR="00DF2997" w:rsidRPr="00963957">
              <w:rPr>
                <w:rStyle w:val="a4"/>
                <w:sz w:val="24"/>
                <w:szCs w:val="24"/>
                <w:lang w:val="uk-UA" w:eastAsia="uk-UA"/>
              </w:rPr>
              <w:t xml:space="preserve"> звернутись до інформаційної стійки, яка розташована </w:t>
            </w:r>
            <w:r w:rsidR="00EB7A38" w:rsidRPr="00963957">
              <w:rPr>
                <w:rStyle w:val="a4"/>
                <w:sz w:val="24"/>
                <w:szCs w:val="24"/>
                <w:lang w:val="uk-UA" w:eastAsia="uk-UA"/>
              </w:rPr>
              <w:t>в</w:t>
            </w:r>
            <w:r w:rsidR="00DF2997" w:rsidRPr="00963957">
              <w:rPr>
                <w:rStyle w:val="a4"/>
                <w:sz w:val="24"/>
                <w:szCs w:val="24"/>
                <w:lang w:val="uk-UA" w:eastAsia="uk-UA"/>
              </w:rPr>
              <w:t xml:space="preserve"> приміщенні за адресою</w:t>
            </w:r>
            <w:r w:rsidR="00BB19C7">
              <w:rPr>
                <w:rStyle w:val="a4"/>
                <w:sz w:val="24"/>
                <w:szCs w:val="24"/>
                <w:lang w:val="uk-UA" w:eastAsia="uk-UA"/>
              </w:rPr>
              <w:t>:</w:t>
            </w:r>
            <w:r w:rsidR="00DF2997" w:rsidRPr="00963957">
              <w:rPr>
                <w:rStyle w:val="a4"/>
                <w:sz w:val="24"/>
                <w:szCs w:val="24"/>
                <w:lang w:val="uk-UA" w:eastAsia="uk-UA"/>
              </w:rPr>
              <w:t xml:space="preserve">  </w:t>
            </w:r>
            <w:r w:rsidR="00DF2997" w:rsidRPr="00963957">
              <w:rPr>
                <w:sz w:val="24"/>
                <w:szCs w:val="24"/>
                <w:lang w:val="uk-UA"/>
              </w:rPr>
              <w:t>вул. Н</w:t>
            </w:r>
            <w:r w:rsidR="003670DD">
              <w:rPr>
                <w:sz w:val="24"/>
                <w:szCs w:val="24"/>
                <w:lang w:val="uk-UA"/>
              </w:rPr>
              <w:t>а</w:t>
            </w:r>
            <w:r w:rsidR="00DF2997" w:rsidRPr="00963957">
              <w:rPr>
                <w:sz w:val="24"/>
                <w:szCs w:val="24"/>
                <w:lang w:val="uk-UA"/>
              </w:rPr>
              <w:t>родного Ополчення, 9, м. Київ, Україна, 03151</w:t>
            </w:r>
            <w:r w:rsidR="00D40308" w:rsidRPr="00963957">
              <w:rPr>
                <w:lang w:val="uk-UA"/>
              </w:rPr>
              <w:t>.</w:t>
            </w:r>
          </w:p>
          <w:p w:rsidR="00F8275B" w:rsidRPr="00963957" w:rsidRDefault="00F8275B" w:rsidP="00F472C5">
            <w:pPr>
              <w:pStyle w:val="a5"/>
              <w:shd w:val="clear" w:color="auto" w:fill="auto"/>
              <w:spacing w:before="0" w:line="240" w:lineRule="auto"/>
              <w:ind w:left="12" w:right="40" w:firstLine="240"/>
              <w:rPr>
                <w:b/>
                <w:sz w:val="24"/>
                <w:szCs w:val="24"/>
                <w:lang w:val="uk-UA" w:eastAsia="uk-UA"/>
              </w:rPr>
            </w:pPr>
            <w:r w:rsidRPr="00963957">
              <w:rPr>
                <w:rStyle w:val="a4"/>
                <w:b/>
                <w:sz w:val="24"/>
                <w:szCs w:val="24"/>
                <w:lang w:val="uk-UA" w:eastAsia="uk-UA"/>
              </w:rPr>
              <w:t>Перепустка надається за наявності паспорта.</w:t>
            </w:r>
          </w:p>
        </w:tc>
      </w:tr>
      <w:tr w:rsidR="00F8275B" w:rsidRPr="00963957" w:rsidTr="000555E0">
        <w:tc>
          <w:tcPr>
            <w:tcW w:w="2253" w:type="dxa"/>
            <w:shd w:val="clear" w:color="auto" w:fill="auto"/>
          </w:tcPr>
          <w:p w:rsidR="00F8275B" w:rsidRPr="008359D1" w:rsidRDefault="00F8275B" w:rsidP="00E81238">
            <w:pPr>
              <w:pStyle w:val="a5"/>
              <w:shd w:val="clear" w:color="auto" w:fill="auto"/>
              <w:spacing w:before="0" w:line="240" w:lineRule="auto"/>
              <w:ind w:firstLine="0"/>
              <w:jc w:val="left"/>
              <w:rPr>
                <w:sz w:val="24"/>
                <w:szCs w:val="24"/>
                <w:lang w:val="uk-UA" w:eastAsia="ru-RU"/>
              </w:rPr>
            </w:pPr>
            <w:r w:rsidRPr="008359D1">
              <w:rPr>
                <w:rStyle w:val="a4"/>
                <w:sz w:val="24"/>
                <w:szCs w:val="24"/>
                <w:lang w:val="uk-UA" w:eastAsia="ru-RU"/>
              </w:rPr>
              <w:t>20. Терміни укладання договору.</w:t>
            </w:r>
          </w:p>
        </w:tc>
        <w:tc>
          <w:tcPr>
            <w:tcW w:w="7455" w:type="dxa"/>
            <w:shd w:val="clear" w:color="auto" w:fill="auto"/>
          </w:tcPr>
          <w:p w:rsidR="00F8275B" w:rsidRPr="00963957" w:rsidRDefault="00F8275B" w:rsidP="0038458D">
            <w:pPr>
              <w:pStyle w:val="a5"/>
              <w:shd w:val="clear" w:color="auto" w:fill="auto"/>
              <w:spacing w:before="0" w:line="240" w:lineRule="auto"/>
              <w:ind w:firstLine="190"/>
              <w:rPr>
                <w:sz w:val="24"/>
                <w:szCs w:val="24"/>
                <w:lang w:val="uk-UA" w:eastAsia="ru-RU"/>
              </w:rPr>
            </w:pPr>
            <w:r w:rsidRPr="00963957">
              <w:rPr>
                <w:sz w:val="24"/>
                <w:szCs w:val="24"/>
                <w:lang w:val="uk-UA" w:eastAsia="uk-UA"/>
              </w:rPr>
              <w:t xml:space="preserve">Замовник укладає з переможцем договір про закупівлю відповідно до </w:t>
            </w:r>
            <w:r w:rsidR="00B920D5">
              <w:rPr>
                <w:sz w:val="24"/>
                <w:szCs w:val="24"/>
                <w:lang w:val="uk-UA" w:eastAsia="uk-UA"/>
              </w:rPr>
              <w:t>У</w:t>
            </w:r>
            <w:r w:rsidRPr="00963957">
              <w:rPr>
                <w:sz w:val="24"/>
                <w:szCs w:val="24"/>
                <w:lang w:val="uk-UA" w:eastAsia="uk-UA"/>
              </w:rPr>
              <w:t xml:space="preserve">мов, у термін не пізніше ніж через </w:t>
            </w:r>
            <w:r w:rsidR="00782625" w:rsidRPr="00963957">
              <w:rPr>
                <w:sz w:val="24"/>
                <w:szCs w:val="24"/>
                <w:lang w:val="uk-UA" w:eastAsia="uk-UA"/>
              </w:rPr>
              <w:t>1</w:t>
            </w:r>
            <w:r w:rsidRPr="00963957">
              <w:rPr>
                <w:sz w:val="24"/>
                <w:szCs w:val="24"/>
                <w:lang w:val="uk-UA" w:eastAsia="uk-UA"/>
              </w:rPr>
              <w:t>0 робочих днів з дня визначення переможця</w:t>
            </w:r>
            <w:r w:rsidRPr="00963957">
              <w:rPr>
                <w:sz w:val="24"/>
                <w:szCs w:val="24"/>
                <w:lang w:val="uk-UA" w:eastAsia="ru-RU"/>
              </w:rPr>
              <w:t>.</w:t>
            </w:r>
          </w:p>
        </w:tc>
      </w:tr>
      <w:tr w:rsidR="00F8275B" w:rsidRPr="00963957" w:rsidTr="000555E0">
        <w:tc>
          <w:tcPr>
            <w:tcW w:w="2253" w:type="dxa"/>
            <w:shd w:val="clear" w:color="auto" w:fill="auto"/>
          </w:tcPr>
          <w:p w:rsidR="00F8275B" w:rsidRPr="008359D1" w:rsidRDefault="00303F83" w:rsidP="00F230FA">
            <w:pPr>
              <w:pStyle w:val="a5"/>
              <w:shd w:val="clear" w:color="auto" w:fill="auto"/>
              <w:spacing w:before="0" w:line="240" w:lineRule="auto"/>
              <w:ind w:firstLine="0"/>
              <w:jc w:val="left"/>
              <w:rPr>
                <w:sz w:val="24"/>
                <w:szCs w:val="24"/>
                <w:lang w:val="uk-UA" w:eastAsia="ru-RU"/>
              </w:rPr>
            </w:pPr>
            <w:r w:rsidRPr="008359D1">
              <w:rPr>
                <w:sz w:val="24"/>
                <w:szCs w:val="24"/>
                <w:lang w:val="uk-UA" w:eastAsia="ru-RU"/>
              </w:rPr>
              <w:t>21.</w:t>
            </w:r>
            <w:r w:rsidR="00F8275B" w:rsidRPr="008359D1">
              <w:rPr>
                <w:sz w:val="24"/>
                <w:szCs w:val="24"/>
                <w:lang w:val="uk-UA" w:eastAsia="ru-RU"/>
              </w:rPr>
              <w:t xml:space="preserve"> </w:t>
            </w:r>
            <w:r w:rsidR="00F230FA" w:rsidRPr="008359D1">
              <w:rPr>
                <w:sz w:val="24"/>
                <w:szCs w:val="24"/>
                <w:lang w:val="uk-UA" w:eastAsia="ru-RU"/>
              </w:rPr>
              <w:t>Основні умови укладання договору про закупівлю</w:t>
            </w:r>
          </w:p>
        </w:tc>
        <w:tc>
          <w:tcPr>
            <w:tcW w:w="7455" w:type="dxa"/>
            <w:shd w:val="clear" w:color="auto" w:fill="auto"/>
          </w:tcPr>
          <w:p w:rsidR="004D0CD8" w:rsidRPr="00963957" w:rsidRDefault="007952AB" w:rsidP="00F472C5">
            <w:pPr>
              <w:pStyle w:val="a5"/>
              <w:shd w:val="clear" w:color="auto" w:fill="auto"/>
              <w:spacing w:before="0" w:line="240" w:lineRule="auto"/>
              <w:ind w:left="12" w:firstLine="178"/>
              <w:rPr>
                <w:sz w:val="24"/>
                <w:szCs w:val="24"/>
                <w:lang w:val="uk-UA" w:eastAsia="uk-UA"/>
              </w:rPr>
            </w:pPr>
            <w:r w:rsidRPr="00963957">
              <w:rPr>
                <w:sz w:val="24"/>
                <w:szCs w:val="24"/>
                <w:lang w:val="uk-UA" w:eastAsia="uk-UA"/>
              </w:rPr>
              <w:t xml:space="preserve">Договір </w:t>
            </w:r>
            <w:r w:rsidR="00B920D5" w:rsidRPr="00963957">
              <w:rPr>
                <w:sz w:val="24"/>
                <w:szCs w:val="24"/>
                <w:lang w:val="uk-UA" w:eastAsia="uk-UA"/>
              </w:rPr>
              <w:t>придбання</w:t>
            </w:r>
            <w:r w:rsidRPr="00963957">
              <w:rPr>
                <w:sz w:val="24"/>
                <w:szCs w:val="24"/>
                <w:lang w:val="uk-UA" w:eastAsia="uk-UA"/>
              </w:rPr>
              <w:t xml:space="preserve"> житла оформлюється нотаріально та укладається </w:t>
            </w:r>
            <w:r w:rsidR="004D0CD8" w:rsidRPr="00963957">
              <w:rPr>
                <w:sz w:val="24"/>
                <w:szCs w:val="24"/>
                <w:lang w:val="uk-UA" w:eastAsia="uk-UA"/>
              </w:rPr>
              <w:t xml:space="preserve">в письмовій формі </w:t>
            </w:r>
            <w:r w:rsidRPr="00963957">
              <w:rPr>
                <w:sz w:val="24"/>
                <w:szCs w:val="24"/>
                <w:lang w:val="uk-UA" w:eastAsia="uk-UA"/>
              </w:rPr>
              <w:t>на кожну квартиру окремо.</w:t>
            </w:r>
          </w:p>
          <w:p w:rsidR="00F8275B" w:rsidRPr="00963957" w:rsidRDefault="004D0CD8" w:rsidP="00F472C5">
            <w:pPr>
              <w:pStyle w:val="a5"/>
              <w:shd w:val="clear" w:color="auto" w:fill="auto"/>
              <w:spacing w:before="0" w:line="240" w:lineRule="auto"/>
              <w:ind w:left="12" w:firstLine="178"/>
              <w:rPr>
                <w:sz w:val="24"/>
                <w:szCs w:val="24"/>
                <w:lang w:val="uk-UA" w:eastAsia="uk-UA"/>
              </w:rPr>
            </w:pPr>
            <w:r w:rsidRPr="00963957">
              <w:rPr>
                <w:sz w:val="24"/>
                <w:szCs w:val="24"/>
                <w:lang w:val="uk-UA" w:eastAsia="uk-UA"/>
              </w:rPr>
              <w:t xml:space="preserve">Оплата </w:t>
            </w:r>
            <w:r w:rsidR="007952AB" w:rsidRPr="00963957">
              <w:rPr>
                <w:sz w:val="24"/>
                <w:szCs w:val="24"/>
                <w:lang w:val="uk-UA" w:eastAsia="uk-UA"/>
              </w:rPr>
              <w:t>по</w:t>
            </w:r>
            <w:r w:rsidRPr="00963957">
              <w:rPr>
                <w:sz w:val="24"/>
                <w:szCs w:val="24"/>
                <w:lang w:val="uk-UA" w:eastAsia="uk-UA"/>
              </w:rPr>
              <w:t xml:space="preserve"> таким договором здійснюється в обсязі 100% вартості квартири по факту отримання та реєстрації права державної власності на неї за </w:t>
            </w:r>
            <w:r w:rsidR="00F472C5" w:rsidRPr="00963957">
              <w:rPr>
                <w:sz w:val="24"/>
                <w:szCs w:val="24"/>
                <w:lang w:val="uk-UA" w:eastAsia="uk-UA"/>
              </w:rPr>
              <w:t xml:space="preserve">Департаментом патрульної поліції </w:t>
            </w:r>
            <w:r w:rsidRPr="00963957">
              <w:rPr>
                <w:sz w:val="24"/>
                <w:szCs w:val="24"/>
                <w:lang w:val="uk-UA" w:eastAsia="uk-UA"/>
              </w:rPr>
              <w:t>протягом 10 робочих днів.</w:t>
            </w:r>
          </w:p>
        </w:tc>
      </w:tr>
      <w:tr w:rsidR="00F8275B" w:rsidRPr="00963957" w:rsidTr="000555E0">
        <w:tc>
          <w:tcPr>
            <w:tcW w:w="2253" w:type="dxa"/>
            <w:shd w:val="clear" w:color="auto" w:fill="auto"/>
          </w:tcPr>
          <w:p w:rsidR="00F8275B" w:rsidRPr="008359D1" w:rsidRDefault="00303F83" w:rsidP="00303F83">
            <w:pPr>
              <w:pStyle w:val="a5"/>
              <w:shd w:val="clear" w:color="auto" w:fill="auto"/>
              <w:spacing w:before="0" w:line="240" w:lineRule="auto"/>
              <w:ind w:firstLine="0"/>
              <w:rPr>
                <w:sz w:val="24"/>
                <w:szCs w:val="24"/>
                <w:lang w:val="uk-UA" w:eastAsia="ru-RU"/>
              </w:rPr>
            </w:pPr>
            <w:r w:rsidRPr="008359D1">
              <w:rPr>
                <w:sz w:val="24"/>
                <w:szCs w:val="24"/>
                <w:lang w:val="uk-UA" w:eastAsia="ru-RU"/>
              </w:rPr>
              <w:t xml:space="preserve">22. Дії замовника при відмові </w:t>
            </w:r>
            <w:r w:rsidRPr="008359D1">
              <w:rPr>
                <w:sz w:val="24"/>
                <w:szCs w:val="24"/>
                <w:lang w:val="uk-UA" w:eastAsia="ru-RU"/>
              </w:rPr>
              <w:lastRenderedPageBreak/>
              <w:t xml:space="preserve">переможця підписати договір про закупівлю. </w:t>
            </w:r>
          </w:p>
        </w:tc>
        <w:tc>
          <w:tcPr>
            <w:tcW w:w="7455" w:type="dxa"/>
            <w:shd w:val="clear" w:color="auto" w:fill="auto"/>
          </w:tcPr>
          <w:p w:rsidR="00F8275B" w:rsidRPr="00963957" w:rsidRDefault="00F8275B" w:rsidP="00B01393">
            <w:pPr>
              <w:pStyle w:val="a5"/>
              <w:shd w:val="clear" w:color="auto" w:fill="auto"/>
              <w:spacing w:before="0" w:line="240" w:lineRule="auto"/>
              <w:ind w:firstLine="0"/>
              <w:rPr>
                <w:sz w:val="24"/>
                <w:szCs w:val="24"/>
                <w:lang w:val="uk-UA" w:eastAsia="ru-RU"/>
              </w:rPr>
            </w:pPr>
            <w:r w:rsidRPr="00963957">
              <w:rPr>
                <w:rStyle w:val="a4"/>
                <w:color w:val="000000"/>
                <w:sz w:val="24"/>
                <w:szCs w:val="24"/>
                <w:lang w:val="uk-UA" w:eastAsia="uk-UA"/>
              </w:rPr>
              <w:lastRenderedPageBreak/>
              <w:t xml:space="preserve">У разі письмової відмови Переможця підписати договір про закупівлю відповідно до </w:t>
            </w:r>
            <w:r w:rsidR="0032476F">
              <w:rPr>
                <w:sz w:val="24"/>
                <w:szCs w:val="24"/>
                <w:lang w:val="uk-UA" w:eastAsia="uk-UA"/>
              </w:rPr>
              <w:t>У</w:t>
            </w:r>
            <w:r w:rsidR="0032476F" w:rsidRPr="00963957">
              <w:rPr>
                <w:sz w:val="24"/>
                <w:szCs w:val="24"/>
                <w:lang w:val="uk-UA" w:eastAsia="uk-UA"/>
              </w:rPr>
              <w:t>мов</w:t>
            </w:r>
            <w:r w:rsidR="0032476F">
              <w:rPr>
                <w:sz w:val="24"/>
                <w:szCs w:val="24"/>
                <w:lang w:val="uk-UA" w:eastAsia="uk-UA"/>
              </w:rPr>
              <w:t xml:space="preserve"> </w:t>
            </w:r>
            <w:r w:rsidRPr="00963957">
              <w:rPr>
                <w:rStyle w:val="a4"/>
                <w:color w:val="000000"/>
                <w:sz w:val="24"/>
                <w:szCs w:val="24"/>
                <w:lang w:val="uk-UA" w:eastAsia="uk-UA"/>
              </w:rPr>
              <w:t>або не укладення</w:t>
            </w:r>
            <w:r w:rsidR="0032476F">
              <w:rPr>
                <w:rStyle w:val="a4"/>
                <w:color w:val="000000"/>
                <w:sz w:val="24"/>
                <w:szCs w:val="24"/>
                <w:lang w:val="uk-UA" w:eastAsia="uk-UA"/>
              </w:rPr>
              <w:t xml:space="preserve"> договору про закупівлю з вини </w:t>
            </w:r>
            <w:r w:rsidR="0032476F">
              <w:rPr>
                <w:rStyle w:val="a4"/>
                <w:color w:val="000000"/>
                <w:sz w:val="24"/>
                <w:szCs w:val="24"/>
                <w:lang w:val="uk-UA" w:eastAsia="uk-UA"/>
              </w:rPr>
              <w:lastRenderedPageBreak/>
              <w:t>У</w:t>
            </w:r>
            <w:r w:rsidRPr="00963957">
              <w:rPr>
                <w:rStyle w:val="a4"/>
                <w:color w:val="000000"/>
                <w:sz w:val="24"/>
                <w:szCs w:val="24"/>
                <w:lang w:val="uk-UA" w:eastAsia="uk-UA"/>
              </w:rPr>
              <w:t xml:space="preserve">часника у </w:t>
            </w:r>
            <w:r w:rsidRPr="00963957">
              <w:rPr>
                <w:rStyle w:val="a4"/>
                <w:color w:val="000000"/>
                <w:sz w:val="24"/>
                <w:szCs w:val="24"/>
                <w:lang w:val="uk-UA" w:eastAsia="ru-RU"/>
              </w:rPr>
              <w:t xml:space="preserve">термін, </w:t>
            </w:r>
            <w:r w:rsidRPr="00963957">
              <w:rPr>
                <w:rStyle w:val="a4"/>
                <w:color w:val="000000"/>
                <w:sz w:val="24"/>
                <w:szCs w:val="24"/>
                <w:lang w:val="uk-UA" w:eastAsia="uk-UA"/>
              </w:rPr>
              <w:t xml:space="preserve">визначений </w:t>
            </w:r>
            <w:r w:rsidR="0032476F">
              <w:rPr>
                <w:rStyle w:val="a4"/>
                <w:color w:val="000000"/>
                <w:sz w:val="24"/>
                <w:szCs w:val="24"/>
                <w:lang w:val="uk-UA" w:eastAsia="uk-UA"/>
              </w:rPr>
              <w:t>цими Умовами</w:t>
            </w:r>
            <w:r w:rsidRPr="00963957">
              <w:rPr>
                <w:rStyle w:val="a4"/>
                <w:color w:val="000000"/>
                <w:sz w:val="24"/>
                <w:szCs w:val="24"/>
                <w:lang w:val="uk-UA" w:eastAsia="uk-UA"/>
              </w:rPr>
              <w:t xml:space="preserve">, Замовник може відмінити, або повторно визначає найбільш економічно вигідну пропозицію з тих, термін дії яких ще не </w:t>
            </w:r>
            <w:r w:rsidRPr="00963957">
              <w:rPr>
                <w:color w:val="000000"/>
                <w:sz w:val="24"/>
                <w:szCs w:val="24"/>
                <w:lang w:val="uk-UA" w:eastAsia="uk-UA"/>
              </w:rPr>
              <w:t>минув.</w:t>
            </w:r>
          </w:p>
        </w:tc>
      </w:tr>
    </w:tbl>
    <w:p w:rsidR="00446930" w:rsidRPr="00963957" w:rsidRDefault="00446930" w:rsidP="005D4E89">
      <w:pPr>
        <w:pStyle w:val="a5"/>
        <w:shd w:val="clear" w:color="auto" w:fill="auto"/>
        <w:spacing w:before="0"/>
        <w:ind w:left="20" w:firstLine="0"/>
        <w:jc w:val="right"/>
        <w:rPr>
          <w:sz w:val="28"/>
          <w:szCs w:val="28"/>
          <w:lang w:val="uk-UA"/>
        </w:rPr>
      </w:pPr>
    </w:p>
    <w:p w:rsidR="00B038D9" w:rsidRPr="00963957" w:rsidRDefault="00B038D9" w:rsidP="005D4E89">
      <w:pPr>
        <w:pStyle w:val="a5"/>
        <w:shd w:val="clear" w:color="auto" w:fill="auto"/>
        <w:spacing w:before="0"/>
        <w:ind w:left="20" w:firstLine="0"/>
        <w:jc w:val="right"/>
        <w:rPr>
          <w:sz w:val="28"/>
          <w:szCs w:val="28"/>
          <w:lang w:val="uk-UA"/>
        </w:rPr>
      </w:pPr>
    </w:p>
    <w:p w:rsidR="00B038D9" w:rsidRPr="00963957" w:rsidRDefault="00B038D9" w:rsidP="005D4E89">
      <w:pPr>
        <w:pStyle w:val="a5"/>
        <w:shd w:val="clear" w:color="auto" w:fill="auto"/>
        <w:spacing w:before="0"/>
        <w:ind w:left="20" w:firstLine="0"/>
        <w:jc w:val="right"/>
        <w:rPr>
          <w:sz w:val="28"/>
          <w:szCs w:val="28"/>
          <w:lang w:val="uk-UA"/>
        </w:rPr>
      </w:pPr>
    </w:p>
    <w:p w:rsidR="00DB591D" w:rsidRPr="00963957" w:rsidRDefault="007952AB" w:rsidP="00CE4F84">
      <w:pPr>
        <w:pStyle w:val="a5"/>
        <w:shd w:val="clear" w:color="auto" w:fill="auto"/>
        <w:spacing w:before="0"/>
        <w:ind w:left="20" w:right="-1" w:firstLine="0"/>
        <w:jc w:val="right"/>
        <w:rPr>
          <w:sz w:val="28"/>
          <w:szCs w:val="28"/>
          <w:lang w:val="uk-UA"/>
        </w:rPr>
      </w:pPr>
      <w:r w:rsidRPr="00963957">
        <w:rPr>
          <w:sz w:val="28"/>
          <w:szCs w:val="28"/>
          <w:lang w:val="uk-UA"/>
        </w:rPr>
        <w:br w:type="page"/>
      </w:r>
      <w:r w:rsidR="005D4E89" w:rsidRPr="00963957">
        <w:rPr>
          <w:sz w:val="28"/>
          <w:szCs w:val="28"/>
          <w:lang w:val="uk-UA"/>
        </w:rPr>
        <w:lastRenderedPageBreak/>
        <w:t>Додаток № 1</w:t>
      </w:r>
    </w:p>
    <w:p w:rsidR="007273A1" w:rsidRPr="00963957" w:rsidRDefault="007273A1" w:rsidP="005D4E89">
      <w:pPr>
        <w:pStyle w:val="a5"/>
        <w:shd w:val="clear" w:color="auto" w:fill="auto"/>
        <w:spacing w:before="0"/>
        <w:ind w:left="20" w:firstLine="0"/>
        <w:jc w:val="right"/>
        <w:rPr>
          <w:sz w:val="28"/>
          <w:szCs w:val="28"/>
          <w:lang w:val="uk-UA"/>
        </w:rPr>
      </w:pPr>
    </w:p>
    <w:p w:rsidR="005D4E89" w:rsidRPr="00963957" w:rsidRDefault="005D4E89" w:rsidP="005D4E89">
      <w:pPr>
        <w:pStyle w:val="31"/>
        <w:shd w:val="clear" w:color="auto" w:fill="auto"/>
        <w:spacing w:before="0" w:after="0" w:line="220" w:lineRule="exact"/>
        <w:ind w:right="20"/>
        <w:rPr>
          <w:b/>
          <w:sz w:val="24"/>
          <w:szCs w:val="24"/>
          <w:lang w:val="uk-UA"/>
        </w:rPr>
      </w:pPr>
      <w:r w:rsidRPr="00963957">
        <w:rPr>
          <w:rStyle w:val="3"/>
          <w:b/>
          <w:color w:val="000000"/>
          <w:sz w:val="24"/>
          <w:szCs w:val="24"/>
          <w:lang w:val="uk-UA" w:eastAsia="uk-UA"/>
        </w:rPr>
        <w:t>“</w:t>
      </w:r>
      <w:r w:rsidR="00525395" w:rsidRPr="00963957">
        <w:rPr>
          <w:rStyle w:val="3"/>
          <w:b/>
          <w:color w:val="000000"/>
          <w:sz w:val="24"/>
          <w:szCs w:val="24"/>
          <w:lang w:val="uk-UA" w:eastAsia="uk-UA"/>
        </w:rPr>
        <w:t xml:space="preserve">ЗАЯВА ПРО УЧАСТЬ </w:t>
      </w:r>
      <w:r w:rsidR="00B01393">
        <w:rPr>
          <w:rStyle w:val="3"/>
          <w:b/>
          <w:color w:val="000000"/>
          <w:sz w:val="24"/>
          <w:szCs w:val="24"/>
          <w:lang w:val="uk-UA" w:eastAsia="uk-UA"/>
        </w:rPr>
        <w:t>У ВІДБОРІ ПРОПОЗИЦІЙ</w:t>
      </w:r>
      <w:r w:rsidR="00525395" w:rsidRPr="00963957">
        <w:rPr>
          <w:rStyle w:val="3"/>
          <w:b/>
          <w:color w:val="000000"/>
          <w:sz w:val="24"/>
          <w:szCs w:val="24"/>
          <w:lang w:val="uk-UA" w:eastAsia="uk-UA"/>
        </w:rPr>
        <w:t xml:space="preserve"> - </w:t>
      </w:r>
      <w:r w:rsidRPr="00963957">
        <w:rPr>
          <w:rStyle w:val="3"/>
          <w:b/>
          <w:color w:val="000000"/>
          <w:sz w:val="24"/>
          <w:szCs w:val="24"/>
          <w:lang w:val="uk-UA" w:eastAsia="uk-UA"/>
        </w:rPr>
        <w:t>ЦІНОВА ПРОПОЗИЦІЯ”</w:t>
      </w:r>
    </w:p>
    <w:p w:rsidR="005D4E89" w:rsidRPr="005C7E87" w:rsidRDefault="005D4E89" w:rsidP="005D4E89">
      <w:pPr>
        <w:pStyle w:val="31"/>
        <w:shd w:val="clear" w:color="auto" w:fill="auto"/>
        <w:spacing w:before="0" w:line="274" w:lineRule="exact"/>
        <w:ind w:right="20"/>
        <w:rPr>
          <w:rStyle w:val="3"/>
          <w:szCs w:val="24"/>
          <w:lang w:val="uk-UA" w:eastAsia="uk-UA"/>
        </w:rPr>
      </w:pPr>
      <w:r w:rsidRPr="005C7E87">
        <w:rPr>
          <w:rStyle w:val="3"/>
          <w:color w:val="000000"/>
          <w:szCs w:val="24"/>
          <w:lang w:val="uk-UA" w:eastAsia="uk-UA"/>
        </w:rPr>
        <w:t xml:space="preserve">(форма, </w:t>
      </w:r>
      <w:r w:rsidRPr="005C7E87">
        <w:rPr>
          <w:rStyle w:val="3"/>
          <w:szCs w:val="24"/>
          <w:lang w:val="uk-UA" w:eastAsia="uk-UA"/>
        </w:rPr>
        <w:t>яка подається Учасником на фірмовому бланку) окремо по кожн</w:t>
      </w:r>
      <w:r w:rsidR="004D0CD8" w:rsidRPr="005C7E87">
        <w:rPr>
          <w:rStyle w:val="3"/>
          <w:szCs w:val="24"/>
          <w:lang w:val="uk-UA" w:eastAsia="uk-UA"/>
        </w:rPr>
        <w:t>ій</w:t>
      </w:r>
      <w:r w:rsidRPr="005C7E87">
        <w:rPr>
          <w:rStyle w:val="3"/>
          <w:szCs w:val="24"/>
          <w:lang w:val="uk-UA" w:eastAsia="uk-UA"/>
        </w:rPr>
        <w:t xml:space="preserve"> </w:t>
      </w:r>
      <w:r w:rsidR="004D0CD8" w:rsidRPr="005C7E87">
        <w:rPr>
          <w:rStyle w:val="3"/>
          <w:szCs w:val="24"/>
          <w:lang w:val="uk-UA" w:eastAsia="uk-UA"/>
        </w:rPr>
        <w:t>квартирі</w:t>
      </w:r>
    </w:p>
    <w:p w:rsidR="005C7E87" w:rsidRDefault="005C7E87" w:rsidP="005D4E89">
      <w:pPr>
        <w:pStyle w:val="31"/>
        <w:shd w:val="clear" w:color="auto" w:fill="auto"/>
        <w:spacing w:before="0" w:after="0" w:line="274" w:lineRule="exact"/>
        <w:ind w:left="40" w:right="280" w:firstLine="260"/>
        <w:jc w:val="both"/>
        <w:rPr>
          <w:rStyle w:val="3"/>
          <w:sz w:val="24"/>
          <w:szCs w:val="24"/>
          <w:lang w:val="uk-UA" w:eastAsia="uk-UA"/>
        </w:rPr>
      </w:pPr>
    </w:p>
    <w:p w:rsidR="005D4E89" w:rsidRPr="00963957" w:rsidRDefault="005D4E89" w:rsidP="005D4E89">
      <w:pPr>
        <w:pStyle w:val="31"/>
        <w:shd w:val="clear" w:color="auto" w:fill="auto"/>
        <w:spacing w:before="0" w:after="0" w:line="274" w:lineRule="exact"/>
        <w:ind w:left="40" w:right="280" w:firstLine="260"/>
        <w:jc w:val="both"/>
        <w:rPr>
          <w:sz w:val="24"/>
          <w:szCs w:val="24"/>
          <w:lang w:val="uk-UA"/>
        </w:rPr>
      </w:pPr>
      <w:r w:rsidRPr="00963957">
        <w:rPr>
          <w:rStyle w:val="3"/>
          <w:sz w:val="24"/>
          <w:szCs w:val="24"/>
          <w:lang w:val="uk-UA" w:eastAsia="uk-UA"/>
        </w:rPr>
        <w:t xml:space="preserve">Уважно вивчивши комплект документації, цим подаємо на участь у </w:t>
      </w:r>
      <w:r w:rsidR="004D0CD8" w:rsidRPr="00963957">
        <w:rPr>
          <w:rStyle w:val="3"/>
          <w:sz w:val="24"/>
          <w:szCs w:val="24"/>
          <w:lang w:val="uk-UA" w:eastAsia="uk-UA"/>
        </w:rPr>
        <w:t>відборі пропозицій</w:t>
      </w:r>
      <w:r w:rsidRPr="00963957">
        <w:rPr>
          <w:rStyle w:val="3"/>
          <w:sz w:val="24"/>
          <w:szCs w:val="24"/>
          <w:lang w:val="uk-UA" w:eastAsia="uk-UA"/>
        </w:rPr>
        <w:t xml:space="preserve"> щодо придбання </w:t>
      </w:r>
      <w:r w:rsidR="004D0CD8" w:rsidRPr="00963957">
        <w:rPr>
          <w:rStyle w:val="3"/>
          <w:sz w:val="24"/>
          <w:szCs w:val="24"/>
          <w:lang w:val="uk-UA" w:eastAsia="uk-UA"/>
        </w:rPr>
        <w:t xml:space="preserve">житла для поліцейських та працівників </w:t>
      </w:r>
      <w:r w:rsidR="00A87950" w:rsidRPr="00963957">
        <w:rPr>
          <w:rStyle w:val="3"/>
          <w:sz w:val="24"/>
          <w:szCs w:val="24"/>
          <w:lang w:val="uk-UA" w:eastAsia="uk-UA"/>
        </w:rPr>
        <w:t xml:space="preserve">Департаменту патрульної поліції </w:t>
      </w:r>
      <w:r w:rsidR="004D0CD8" w:rsidRPr="00963957">
        <w:rPr>
          <w:rStyle w:val="3"/>
          <w:sz w:val="24"/>
          <w:szCs w:val="24"/>
          <w:lang w:val="uk-UA" w:eastAsia="uk-UA"/>
        </w:rPr>
        <w:t xml:space="preserve"> </w:t>
      </w:r>
      <w:r w:rsidRPr="00963957">
        <w:rPr>
          <w:rStyle w:val="3"/>
          <w:sz w:val="24"/>
          <w:szCs w:val="24"/>
          <w:lang w:val="uk-UA" w:eastAsia="uk-UA"/>
        </w:rPr>
        <w:t xml:space="preserve">на </w:t>
      </w:r>
      <w:r w:rsidR="008F5125" w:rsidRPr="00963957">
        <w:rPr>
          <w:rStyle w:val="3"/>
          <w:sz w:val="24"/>
          <w:szCs w:val="24"/>
          <w:lang w:val="uk-UA" w:eastAsia="uk-UA"/>
        </w:rPr>
        <w:t>первинному</w:t>
      </w:r>
      <w:r w:rsidR="004D0CD8" w:rsidRPr="00963957">
        <w:rPr>
          <w:rStyle w:val="3"/>
          <w:sz w:val="24"/>
          <w:szCs w:val="24"/>
          <w:lang w:val="uk-UA" w:eastAsia="uk-UA"/>
        </w:rPr>
        <w:t xml:space="preserve"> ринку</w:t>
      </w:r>
      <w:r w:rsidRPr="00963957">
        <w:rPr>
          <w:rStyle w:val="3"/>
          <w:sz w:val="24"/>
          <w:szCs w:val="24"/>
          <w:lang w:val="uk-UA" w:eastAsia="uk-UA"/>
        </w:rPr>
        <w:t>,</w:t>
      </w:r>
      <w:r w:rsidR="004D0CD8" w:rsidRPr="00963957">
        <w:rPr>
          <w:rStyle w:val="3"/>
          <w:sz w:val="24"/>
          <w:szCs w:val="24"/>
          <w:lang w:val="uk-UA" w:eastAsia="uk-UA"/>
        </w:rPr>
        <w:t xml:space="preserve"> </w:t>
      </w:r>
      <w:r w:rsidRPr="00963957">
        <w:rPr>
          <w:rStyle w:val="3"/>
          <w:sz w:val="24"/>
          <w:szCs w:val="24"/>
          <w:lang w:val="uk-UA" w:eastAsia="uk-UA"/>
        </w:rPr>
        <w:t xml:space="preserve">згідно з технічними, якісними та кількісними характеристиками предмета </w:t>
      </w:r>
      <w:r w:rsidR="004D0CD8" w:rsidRPr="00963957">
        <w:rPr>
          <w:rStyle w:val="3"/>
          <w:sz w:val="24"/>
          <w:szCs w:val="24"/>
          <w:lang w:val="uk-UA" w:eastAsia="uk-UA"/>
        </w:rPr>
        <w:t>закупівлі</w:t>
      </w:r>
      <w:r w:rsidRPr="00963957">
        <w:rPr>
          <w:rStyle w:val="3"/>
          <w:sz w:val="24"/>
          <w:szCs w:val="24"/>
          <w:lang w:val="uk-UA" w:eastAsia="uk-UA"/>
        </w:rPr>
        <w:t xml:space="preserve"> та іншими </w:t>
      </w:r>
      <w:r w:rsidRPr="00963957">
        <w:rPr>
          <w:rStyle w:val="3"/>
          <w:color w:val="000000"/>
          <w:sz w:val="24"/>
          <w:szCs w:val="24"/>
          <w:lang w:val="uk-UA" w:eastAsia="uk-UA"/>
        </w:rPr>
        <w:t xml:space="preserve">вимогами </w:t>
      </w:r>
      <w:r w:rsidR="00F230FA">
        <w:rPr>
          <w:i w:val="0"/>
          <w:sz w:val="24"/>
          <w:szCs w:val="24"/>
          <w:lang w:val="uk-UA" w:eastAsia="uk-UA"/>
        </w:rPr>
        <w:t>документації</w:t>
      </w:r>
      <w:r w:rsidR="00512226" w:rsidRPr="00963957">
        <w:rPr>
          <w:rStyle w:val="3"/>
          <w:color w:val="000000"/>
          <w:sz w:val="24"/>
          <w:szCs w:val="24"/>
          <w:lang w:val="uk-UA" w:eastAsia="uk-UA"/>
        </w:rPr>
        <w:t xml:space="preserve"> </w:t>
      </w:r>
      <w:r w:rsidRPr="00963957">
        <w:rPr>
          <w:rStyle w:val="3"/>
          <w:color w:val="000000"/>
          <w:sz w:val="24"/>
          <w:szCs w:val="24"/>
          <w:lang w:val="uk-UA" w:eastAsia="uk-UA"/>
        </w:rPr>
        <w:t>Замовника</w:t>
      </w:r>
      <w:r w:rsidR="00512226">
        <w:rPr>
          <w:rStyle w:val="3"/>
          <w:color w:val="000000"/>
          <w:sz w:val="24"/>
          <w:szCs w:val="24"/>
          <w:lang w:val="uk-UA" w:eastAsia="uk-UA"/>
        </w:rPr>
        <w:t>,</w:t>
      </w:r>
      <w:r w:rsidRPr="00963957">
        <w:rPr>
          <w:rStyle w:val="3"/>
          <w:color w:val="000000"/>
          <w:sz w:val="24"/>
          <w:szCs w:val="24"/>
          <w:lang w:val="uk-UA" w:eastAsia="uk-UA"/>
        </w:rPr>
        <w:t xml:space="preserve"> свою пропозицію.</w:t>
      </w:r>
    </w:p>
    <w:p w:rsidR="005D4E89" w:rsidRPr="00DA724B"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DA724B">
        <w:rPr>
          <w:rStyle w:val="3"/>
          <w:color w:val="000000"/>
          <w:sz w:val="24"/>
          <w:szCs w:val="24"/>
          <w:lang w:val="uk-UA" w:eastAsia="uk-UA"/>
        </w:rPr>
        <w:t xml:space="preserve"> Повне найменування Учасника:</w:t>
      </w:r>
    </w:p>
    <w:p w:rsidR="005D4E89" w:rsidRPr="00DA724B"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DA724B">
        <w:rPr>
          <w:rStyle w:val="3"/>
          <w:color w:val="000000"/>
          <w:sz w:val="24"/>
          <w:szCs w:val="24"/>
          <w:lang w:val="uk-UA" w:eastAsia="uk-UA"/>
        </w:rPr>
        <w:t xml:space="preserve"> Адреса Учасника </w:t>
      </w:r>
      <w:r w:rsidRPr="00DA724B">
        <w:rPr>
          <w:rStyle w:val="32"/>
          <w:iCs w:val="0"/>
          <w:color w:val="000000"/>
          <w:sz w:val="24"/>
          <w:szCs w:val="24"/>
          <w:lang w:val="uk-UA" w:eastAsia="uk-UA"/>
        </w:rPr>
        <w:t>(юридична т</w:t>
      </w:r>
      <w:r w:rsidRPr="00DA724B">
        <w:rPr>
          <w:rStyle w:val="3"/>
          <w:color w:val="000000"/>
          <w:sz w:val="24"/>
          <w:szCs w:val="24"/>
          <w:lang w:val="uk-UA" w:eastAsia="uk-UA"/>
        </w:rPr>
        <w:t xml:space="preserve">а </w:t>
      </w:r>
      <w:r w:rsidRPr="00DA724B">
        <w:rPr>
          <w:rStyle w:val="32"/>
          <w:iCs w:val="0"/>
          <w:color w:val="000000"/>
          <w:sz w:val="24"/>
          <w:szCs w:val="24"/>
          <w:lang w:val="uk-UA" w:eastAsia="uk-UA"/>
        </w:rPr>
        <w:t>фактична)</w:t>
      </w:r>
      <w:r w:rsidRPr="00DA724B">
        <w:rPr>
          <w:rStyle w:val="3"/>
          <w:color w:val="000000"/>
          <w:sz w:val="24"/>
          <w:szCs w:val="24"/>
          <w:lang w:val="uk-UA" w:eastAsia="uk-UA"/>
        </w:rPr>
        <w:t>:</w:t>
      </w:r>
    </w:p>
    <w:p w:rsidR="005D4E89" w:rsidRPr="00DA724B" w:rsidRDefault="005D4E89" w:rsidP="005D4E89">
      <w:pPr>
        <w:pStyle w:val="31"/>
        <w:numPr>
          <w:ilvl w:val="0"/>
          <w:numId w:val="6"/>
        </w:numPr>
        <w:shd w:val="clear" w:color="auto" w:fill="auto"/>
        <w:spacing w:before="0" w:after="0" w:line="274" w:lineRule="exact"/>
        <w:ind w:left="40" w:firstLine="260"/>
        <w:jc w:val="both"/>
        <w:rPr>
          <w:sz w:val="24"/>
          <w:szCs w:val="24"/>
          <w:lang w:val="uk-UA"/>
        </w:rPr>
      </w:pPr>
      <w:r w:rsidRPr="00DA724B">
        <w:rPr>
          <w:rStyle w:val="3"/>
          <w:color w:val="000000"/>
          <w:sz w:val="24"/>
          <w:szCs w:val="24"/>
          <w:lang w:val="uk-UA" w:eastAsia="uk-UA"/>
        </w:rPr>
        <w:t xml:space="preserve"> Телефон Учасника (факс)/ </w:t>
      </w:r>
      <w:r w:rsidRPr="00DA724B">
        <w:rPr>
          <w:rStyle w:val="3"/>
          <w:color w:val="000000"/>
          <w:sz w:val="24"/>
          <w:szCs w:val="24"/>
          <w:lang w:val="uk-UA" w:eastAsia="en-US"/>
        </w:rPr>
        <w:t>E-mail</w:t>
      </w:r>
      <w:r w:rsidRPr="00DA724B">
        <w:rPr>
          <w:rStyle w:val="3"/>
          <w:color w:val="000000"/>
          <w:sz w:val="24"/>
          <w:szCs w:val="24"/>
          <w:lang w:val="uk-UA" w:eastAsia="uk-UA"/>
        </w:rPr>
        <w:t>:</w:t>
      </w:r>
    </w:p>
    <w:p w:rsidR="005D4E89" w:rsidRPr="00963957" w:rsidRDefault="005D4E89" w:rsidP="005D4E89">
      <w:pPr>
        <w:pStyle w:val="31"/>
        <w:numPr>
          <w:ilvl w:val="0"/>
          <w:numId w:val="6"/>
        </w:numPr>
        <w:shd w:val="clear" w:color="auto" w:fill="auto"/>
        <w:spacing w:before="0" w:after="0" w:line="274" w:lineRule="exact"/>
        <w:ind w:left="40" w:firstLine="260"/>
        <w:jc w:val="both"/>
        <w:rPr>
          <w:rStyle w:val="3"/>
          <w:sz w:val="24"/>
          <w:szCs w:val="24"/>
          <w:lang w:val="uk-UA"/>
        </w:rPr>
      </w:pPr>
      <w:r w:rsidRPr="00DA724B">
        <w:rPr>
          <w:rStyle w:val="3"/>
          <w:color w:val="000000"/>
          <w:sz w:val="24"/>
          <w:szCs w:val="24"/>
          <w:lang w:val="uk-UA" w:eastAsia="uk-UA"/>
        </w:rPr>
        <w:t xml:space="preserve"> Цінова пропозиція Учасника</w:t>
      </w:r>
      <w:r w:rsidRPr="00963957">
        <w:rPr>
          <w:rStyle w:val="3"/>
          <w:color w:val="000000"/>
          <w:sz w:val="24"/>
          <w:szCs w:val="24"/>
          <w:lang w:val="uk-UA" w:eastAsia="uk-UA"/>
        </w:rPr>
        <w:t xml:space="preserve"> </w:t>
      </w:r>
      <w:r w:rsidR="004D0CD8" w:rsidRPr="00963957">
        <w:rPr>
          <w:rStyle w:val="3"/>
          <w:color w:val="000000"/>
          <w:sz w:val="24"/>
          <w:szCs w:val="24"/>
          <w:lang w:val="uk-UA" w:eastAsia="uk-UA"/>
        </w:rPr>
        <w:t>по окремій квартирі</w:t>
      </w:r>
      <w:r w:rsidRPr="00963957">
        <w:rPr>
          <w:rStyle w:val="3"/>
          <w:color w:val="000000"/>
          <w:sz w:val="24"/>
          <w:szCs w:val="24"/>
          <w:lang w:val="uk-UA" w:eastAsia="uk-UA"/>
        </w:rPr>
        <w:t>:</w:t>
      </w:r>
    </w:p>
    <w:p w:rsidR="00981D33" w:rsidRDefault="00981D33" w:rsidP="00821FA5">
      <w:pPr>
        <w:pStyle w:val="31"/>
        <w:shd w:val="clear" w:color="auto" w:fill="auto"/>
        <w:spacing w:before="60" w:after="0" w:line="240" w:lineRule="auto"/>
        <w:ind w:left="40" w:right="278" w:firstLine="261"/>
        <w:jc w:val="both"/>
        <w:rPr>
          <w:rStyle w:val="3"/>
          <w:b/>
          <w:sz w:val="24"/>
          <w:szCs w:val="24"/>
          <w:lang w:val="uk-UA" w:eastAsia="uk-UA"/>
        </w:rPr>
      </w:pPr>
      <w:r>
        <w:rPr>
          <w:rStyle w:val="3"/>
          <w:sz w:val="24"/>
          <w:szCs w:val="24"/>
          <w:lang w:val="en-US" w:eastAsia="uk-UA"/>
        </w:rPr>
        <w:t>“</w:t>
      </w:r>
      <w:r>
        <w:rPr>
          <w:rStyle w:val="3"/>
          <w:sz w:val="24"/>
          <w:szCs w:val="24"/>
          <w:lang w:val="uk-UA" w:eastAsia="uk-UA"/>
        </w:rPr>
        <w:t>Лот</w:t>
      </w:r>
      <w:r>
        <w:rPr>
          <w:rStyle w:val="3"/>
          <w:sz w:val="24"/>
          <w:szCs w:val="24"/>
          <w:lang w:val="en-US" w:eastAsia="uk-UA"/>
        </w:rPr>
        <w:t>___”</w:t>
      </w:r>
      <w:r>
        <w:rPr>
          <w:rStyle w:val="3"/>
          <w:sz w:val="24"/>
          <w:szCs w:val="24"/>
          <w:lang w:val="uk-UA" w:eastAsia="uk-UA"/>
        </w:rPr>
        <w:t xml:space="preserve"> </w:t>
      </w:r>
      <w:r w:rsidRPr="00981D33">
        <w:rPr>
          <w:rStyle w:val="3"/>
          <w:b/>
          <w:sz w:val="24"/>
          <w:szCs w:val="24"/>
          <w:lang w:val="uk-UA" w:eastAsia="uk-UA"/>
        </w:rPr>
        <w:t>*</w:t>
      </w:r>
    </w:p>
    <w:p w:rsidR="00981D33" w:rsidRPr="00981D33" w:rsidRDefault="00981D33" w:rsidP="00821FA5">
      <w:pPr>
        <w:pStyle w:val="31"/>
        <w:shd w:val="clear" w:color="auto" w:fill="auto"/>
        <w:spacing w:before="60" w:after="0" w:line="240" w:lineRule="auto"/>
        <w:ind w:left="40" w:right="278" w:firstLine="261"/>
        <w:jc w:val="both"/>
        <w:rPr>
          <w:rStyle w:val="3"/>
          <w:sz w:val="2"/>
          <w:szCs w:val="24"/>
          <w:lang w:val="uk-UA"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957"/>
        <w:gridCol w:w="1958"/>
        <w:gridCol w:w="1955"/>
        <w:gridCol w:w="1955"/>
      </w:tblGrid>
      <w:tr w:rsidR="004D0CD8" w:rsidRPr="00963957" w:rsidTr="00F17BC2">
        <w:tc>
          <w:tcPr>
            <w:tcW w:w="2121" w:type="dxa"/>
          </w:tcPr>
          <w:p w:rsidR="004D0CD8" w:rsidRPr="00B73D13" w:rsidRDefault="004C6EAC" w:rsidP="00B73D13">
            <w:pPr>
              <w:pStyle w:val="31"/>
              <w:shd w:val="clear" w:color="auto" w:fill="auto"/>
              <w:spacing w:before="0" w:after="0" w:line="274" w:lineRule="exact"/>
              <w:rPr>
                <w:b/>
                <w:i w:val="0"/>
                <w:sz w:val="24"/>
                <w:szCs w:val="24"/>
                <w:lang w:val="uk-UA"/>
              </w:rPr>
            </w:pPr>
            <w:r w:rsidRPr="00B73D13">
              <w:rPr>
                <w:b/>
                <w:i w:val="0"/>
                <w:sz w:val="24"/>
                <w:szCs w:val="24"/>
                <w:lang w:val="uk-UA"/>
              </w:rPr>
              <w:t>Адреса розташу</w:t>
            </w:r>
            <w:r w:rsidR="004D0CD8" w:rsidRPr="00B73D13">
              <w:rPr>
                <w:b/>
                <w:i w:val="0"/>
                <w:sz w:val="24"/>
                <w:szCs w:val="24"/>
                <w:lang w:val="uk-UA"/>
              </w:rPr>
              <w:t>вання квартири</w:t>
            </w:r>
          </w:p>
        </w:tc>
        <w:tc>
          <w:tcPr>
            <w:tcW w:w="1957" w:type="dxa"/>
          </w:tcPr>
          <w:p w:rsidR="004D0CD8" w:rsidRPr="00B73D13" w:rsidRDefault="004D0CD8" w:rsidP="00B73D13">
            <w:pPr>
              <w:pStyle w:val="31"/>
              <w:shd w:val="clear" w:color="auto" w:fill="auto"/>
              <w:spacing w:before="0" w:after="0" w:line="274" w:lineRule="exact"/>
              <w:rPr>
                <w:b/>
                <w:i w:val="0"/>
                <w:sz w:val="24"/>
                <w:szCs w:val="24"/>
                <w:lang w:val="uk-UA"/>
              </w:rPr>
            </w:pPr>
            <w:r w:rsidRPr="00B73D13">
              <w:rPr>
                <w:b/>
                <w:i w:val="0"/>
                <w:sz w:val="24"/>
                <w:szCs w:val="24"/>
                <w:lang w:val="uk-UA"/>
              </w:rPr>
              <w:t>Кількість кімнат квартири</w:t>
            </w:r>
          </w:p>
        </w:tc>
        <w:tc>
          <w:tcPr>
            <w:tcW w:w="1958" w:type="dxa"/>
          </w:tcPr>
          <w:p w:rsidR="004D0CD8" w:rsidRPr="00B73D13" w:rsidRDefault="004D0CD8" w:rsidP="00B73D13">
            <w:pPr>
              <w:pStyle w:val="31"/>
              <w:shd w:val="clear" w:color="auto" w:fill="auto"/>
              <w:spacing w:before="0" w:after="0" w:line="274" w:lineRule="exact"/>
              <w:rPr>
                <w:b/>
                <w:i w:val="0"/>
                <w:sz w:val="24"/>
                <w:szCs w:val="24"/>
                <w:lang w:val="uk-UA"/>
              </w:rPr>
            </w:pPr>
            <w:r w:rsidRPr="00B73D13">
              <w:rPr>
                <w:b/>
                <w:i w:val="0"/>
                <w:sz w:val="24"/>
                <w:szCs w:val="24"/>
                <w:lang w:val="uk-UA"/>
              </w:rPr>
              <w:t>Загальна площа квартири, (</w:t>
            </w:r>
            <w:r w:rsidR="004C6EAC" w:rsidRPr="00B73D13">
              <w:rPr>
                <w:b/>
                <w:i w:val="0"/>
                <w:sz w:val="24"/>
                <w:szCs w:val="24"/>
                <w:lang w:val="uk-UA"/>
              </w:rPr>
              <w:t>кв.м</w:t>
            </w:r>
            <w:r w:rsidRPr="00B73D13">
              <w:rPr>
                <w:b/>
                <w:i w:val="0"/>
                <w:sz w:val="24"/>
                <w:szCs w:val="24"/>
                <w:lang w:val="uk-UA"/>
              </w:rPr>
              <w:t>)</w:t>
            </w:r>
          </w:p>
        </w:tc>
        <w:tc>
          <w:tcPr>
            <w:tcW w:w="1955" w:type="dxa"/>
          </w:tcPr>
          <w:p w:rsidR="004D0CD8" w:rsidRPr="00B73D13" w:rsidRDefault="00EF3117" w:rsidP="00B73D13">
            <w:pPr>
              <w:pStyle w:val="31"/>
              <w:shd w:val="clear" w:color="auto" w:fill="auto"/>
              <w:spacing w:before="0" w:after="0" w:line="274" w:lineRule="exact"/>
              <w:rPr>
                <w:b/>
                <w:i w:val="0"/>
                <w:sz w:val="24"/>
                <w:szCs w:val="24"/>
                <w:lang w:val="uk-UA"/>
              </w:rPr>
            </w:pPr>
            <w:r w:rsidRPr="00B73D13">
              <w:rPr>
                <w:b/>
                <w:i w:val="0"/>
                <w:sz w:val="24"/>
                <w:szCs w:val="24"/>
                <w:lang w:val="uk-UA"/>
              </w:rPr>
              <w:t>Повна вартість ( грн.) з ПДВ або без ПДВ</w:t>
            </w:r>
          </w:p>
        </w:tc>
        <w:tc>
          <w:tcPr>
            <w:tcW w:w="1955" w:type="dxa"/>
          </w:tcPr>
          <w:p w:rsidR="004D0CD8" w:rsidRPr="00B73D13" w:rsidRDefault="00EF3117" w:rsidP="00B73D13">
            <w:pPr>
              <w:pStyle w:val="31"/>
              <w:shd w:val="clear" w:color="auto" w:fill="auto"/>
              <w:spacing w:before="0" w:after="0" w:line="274" w:lineRule="exact"/>
              <w:rPr>
                <w:b/>
                <w:i w:val="0"/>
                <w:sz w:val="24"/>
                <w:szCs w:val="24"/>
                <w:lang w:val="uk-UA"/>
              </w:rPr>
            </w:pPr>
            <w:r w:rsidRPr="00B73D13">
              <w:rPr>
                <w:b/>
                <w:i w:val="0"/>
                <w:sz w:val="24"/>
                <w:szCs w:val="24"/>
                <w:lang w:val="uk-UA"/>
              </w:rPr>
              <w:t xml:space="preserve">Вартість 1 </w:t>
            </w:r>
            <w:r w:rsidR="004C6EAC" w:rsidRPr="00B73D13">
              <w:rPr>
                <w:b/>
                <w:i w:val="0"/>
                <w:sz w:val="24"/>
                <w:szCs w:val="24"/>
                <w:lang w:val="uk-UA"/>
              </w:rPr>
              <w:t>кв.м.</w:t>
            </w:r>
            <w:r w:rsidRPr="00B73D13">
              <w:rPr>
                <w:b/>
                <w:i w:val="0"/>
                <w:sz w:val="24"/>
                <w:szCs w:val="24"/>
                <w:vertAlign w:val="superscript"/>
                <w:lang w:val="uk-UA"/>
              </w:rPr>
              <w:t xml:space="preserve"> </w:t>
            </w:r>
            <w:r w:rsidRPr="00B73D13">
              <w:rPr>
                <w:b/>
                <w:i w:val="0"/>
                <w:sz w:val="24"/>
                <w:szCs w:val="24"/>
                <w:lang w:val="uk-UA"/>
              </w:rPr>
              <w:t>(грн.) з ПДВ або без ПДВ</w:t>
            </w:r>
          </w:p>
        </w:tc>
      </w:tr>
      <w:tr w:rsidR="004D0CD8" w:rsidRPr="00963957" w:rsidTr="00F17BC2">
        <w:tc>
          <w:tcPr>
            <w:tcW w:w="2121"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57" w:type="dxa"/>
          </w:tcPr>
          <w:p w:rsidR="004D0CD8" w:rsidRPr="00963957" w:rsidRDefault="004D0CD8" w:rsidP="00883405">
            <w:pPr>
              <w:pStyle w:val="31"/>
              <w:shd w:val="clear" w:color="auto" w:fill="auto"/>
              <w:spacing w:before="0" w:after="0" w:line="274" w:lineRule="exact"/>
              <w:jc w:val="both"/>
              <w:rPr>
                <w:i w:val="0"/>
                <w:sz w:val="24"/>
                <w:szCs w:val="24"/>
                <w:lang w:val="uk-UA"/>
              </w:rPr>
            </w:pPr>
          </w:p>
        </w:tc>
        <w:tc>
          <w:tcPr>
            <w:tcW w:w="1958" w:type="dxa"/>
          </w:tcPr>
          <w:p w:rsidR="004D0CD8" w:rsidRPr="00963957" w:rsidRDefault="004D0CD8" w:rsidP="00883405">
            <w:pPr>
              <w:pStyle w:val="31"/>
              <w:shd w:val="clear" w:color="auto" w:fill="auto"/>
              <w:spacing w:before="0" w:after="0" w:line="274" w:lineRule="exact"/>
              <w:jc w:val="both"/>
              <w:rPr>
                <w:i w:val="0"/>
                <w:sz w:val="24"/>
                <w:szCs w:val="24"/>
                <w:lang w:val="uk-UA"/>
              </w:rPr>
            </w:pPr>
          </w:p>
        </w:tc>
        <w:tc>
          <w:tcPr>
            <w:tcW w:w="1955" w:type="dxa"/>
          </w:tcPr>
          <w:p w:rsidR="004D0CD8" w:rsidRPr="00963957" w:rsidRDefault="004D0CD8" w:rsidP="00883405">
            <w:pPr>
              <w:pStyle w:val="31"/>
              <w:shd w:val="clear" w:color="auto" w:fill="auto"/>
              <w:spacing w:before="0" w:after="0" w:line="274" w:lineRule="exact"/>
              <w:jc w:val="both"/>
              <w:rPr>
                <w:i w:val="0"/>
                <w:sz w:val="24"/>
                <w:szCs w:val="24"/>
                <w:lang w:val="uk-UA"/>
              </w:rPr>
            </w:pPr>
          </w:p>
        </w:tc>
        <w:tc>
          <w:tcPr>
            <w:tcW w:w="1955" w:type="dxa"/>
          </w:tcPr>
          <w:p w:rsidR="004D0CD8" w:rsidRPr="00963957" w:rsidRDefault="004D0CD8" w:rsidP="00883405">
            <w:pPr>
              <w:pStyle w:val="31"/>
              <w:shd w:val="clear" w:color="auto" w:fill="auto"/>
              <w:spacing w:before="0" w:after="0" w:line="274" w:lineRule="exact"/>
              <w:jc w:val="both"/>
              <w:rPr>
                <w:i w:val="0"/>
                <w:sz w:val="24"/>
                <w:szCs w:val="24"/>
                <w:lang w:val="uk-UA"/>
              </w:rPr>
            </w:pPr>
          </w:p>
        </w:tc>
      </w:tr>
      <w:tr w:rsidR="004D0CD8" w:rsidRPr="00963957" w:rsidTr="00F17BC2">
        <w:tc>
          <w:tcPr>
            <w:tcW w:w="2121"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57"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58"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55" w:type="dxa"/>
          </w:tcPr>
          <w:p w:rsidR="004D0CD8" w:rsidRPr="00963957" w:rsidRDefault="004D0CD8" w:rsidP="00883405">
            <w:pPr>
              <w:pStyle w:val="31"/>
              <w:shd w:val="clear" w:color="auto" w:fill="auto"/>
              <w:spacing w:before="0" w:after="0" w:line="274" w:lineRule="exact"/>
              <w:jc w:val="both"/>
              <w:rPr>
                <w:sz w:val="24"/>
                <w:szCs w:val="24"/>
                <w:lang w:val="uk-UA"/>
              </w:rPr>
            </w:pPr>
          </w:p>
        </w:tc>
        <w:tc>
          <w:tcPr>
            <w:tcW w:w="1955" w:type="dxa"/>
          </w:tcPr>
          <w:p w:rsidR="004D0CD8" w:rsidRPr="00963957" w:rsidRDefault="004D0CD8" w:rsidP="00883405">
            <w:pPr>
              <w:pStyle w:val="31"/>
              <w:shd w:val="clear" w:color="auto" w:fill="auto"/>
              <w:spacing w:before="0" w:after="0" w:line="274" w:lineRule="exact"/>
              <w:jc w:val="both"/>
              <w:rPr>
                <w:sz w:val="24"/>
                <w:szCs w:val="24"/>
                <w:lang w:val="uk-UA"/>
              </w:rPr>
            </w:pPr>
          </w:p>
        </w:tc>
      </w:tr>
    </w:tbl>
    <w:p w:rsidR="004D0CD8" w:rsidRDefault="00981D33" w:rsidP="00981D33">
      <w:pPr>
        <w:pStyle w:val="31"/>
        <w:shd w:val="clear" w:color="auto" w:fill="auto"/>
        <w:spacing w:before="0" w:after="0" w:line="274" w:lineRule="exact"/>
        <w:ind w:firstLine="426"/>
        <w:jc w:val="both"/>
        <w:rPr>
          <w:rStyle w:val="3"/>
          <w:sz w:val="24"/>
          <w:szCs w:val="24"/>
          <w:lang w:val="uk-UA"/>
        </w:rPr>
      </w:pPr>
      <w:r w:rsidRPr="00981D33">
        <w:rPr>
          <w:rStyle w:val="3"/>
          <w:b/>
          <w:sz w:val="24"/>
          <w:szCs w:val="24"/>
          <w:lang w:val="uk-UA"/>
        </w:rPr>
        <w:t>*</w:t>
      </w:r>
      <w:r>
        <w:rPr>
          <w:rStyle w:val="3"/>
          <w:sz w:val="24"/>
          <w:szCs w:val="24"/>
          <w:lang w:val="uk-UA"/>
        </w:rPr>
        <w:t xml:space="preserve"> - </w:t>
      </w:r>
      <w:r w:rsidR="00F17BC2">
        <w:rPr>
          <w:rStyle w:val="3"/>
          <w:sz w:val="24"/>
          <w:szCs w:val="24"/>
          <w:lang w:val="uk-UA"/>
        </w:rPr>
        <w:t>Учасник заповнює інформацію лише відносно того (тих) лоту (ів), щодо якого (их) він подає свою пропозицію.</w:t>
      </w:r>
    </w:p>
    <w:p w:rsidR="00F17BC2" w:rsidRPr="00B73D13" w:rsidRDefault="00F17BC2" w:rsidP="004D0CD8">
      <w:pPr>
        <w:pStyle w:val="31"/>
        <w:shd w:val="clear" w:color="auto" w:fill="auto"/>
        <w:spacing w:before="0" w:after="0" w:line="274" w:lineRule="exact"/>
        <w:jc w:val="both"/>
        <w:rPr>
          <w:sz w:val="24"/>
          <w:szCs w:val="24"/>
          <w:lang w:val="uk-UA"/>
        </w:rPr>
      </w:pPr>
    </w:p>
    <w:p w:rsidR="005D4E89" w:rsidRPr="00963957" w:rsidRDefault="004C6EAC" w:rsidP="005D4E89">
      <w:pPr>
        <w:pStyle w:val="31"/>
        <w:numPr>
          <w:ilvl w:val="0"/>
          <w:numId w:val="6"/>
        </w:numPr>
        <w:shd w:val="clear" w:color="auto" w:fill="auto"/>
        <w:tabs>
          <w:tab w:val="left" w:leader="underscore" w:pos="6826"/>
        </w:tabs>
        <w:spacing w:before="0" w:after="0" w:line="220" w:lineRule="exact"/>
        <w:ind w:left="40" w:firstLine="260"/>
        <w:jc w:val="both"/>
        <w:rPr>
          <w:sz w:val="24"/>
          <w:szCs w:val="24"/>
          <w:lang w:val="uk-UA"/>
        </w:rPr>
      </w:pPr>
      <w:r w:rsidRPr="00963957">
        <w:rPr>
          <w:rStyle w:val="3"/>
          <w:color w:val="000000"/>
          <w:sz w:val="24"/>
          <w:szCs w:val="24"/>
          <w:lang w:val="uk-UA" w:eastAsia="uk-UA"/>
        </w:rPr>
        <w:t xml:space="preserve"> </w:t>
      </w:r>
      <w:r w:rsidR="005D4E89" w:rsidRPr="00963957">
        <w:rPr>
          <w:rStyle w:val="3"/>
          <w:color w:val="000000"/>
          <w:sz w:val="24"/>
          <w:szCs w:val="24"/>
          <w:lang w:val="uk-UA" w:eastAsia="uk-UA"/>
        </w:rPr>
        <w:t>Термін передачі квартир Замовнику</w:t>
      </w:r>
      <w:r w:rsidR="005D4E89" w:rsidRPr="00963957">
        <w:rPr>
          <w:rStyle w:val="30"/>
          <w:color w:val="000000"/>
          <w:sz w:val="24"/>
          <w:szCs w:val="24"/>
          <w:lang w:val="uk-UA" w:eastAsia="uk-UA"/>
        </w:rPr>
        <w:tab/>
      </w:r>
    </w:p>
    <w:p w:rsidR="005D4E89" w:rsidRPr="00B73D13" w:rsidRDefault="005D4E89" w:rsidP="00B73D13">
      <w:pPr>
        <w:pStyle w:val="40"/>
        <w:shd w:val="clear" w:color="auto" w:fill="auto"/>
        <w:spacing w:after="151" w:line="190" w:lineRule="exact"/>
        <w:ind w:left="3402"/>
        <w:rPr>
          <w:sz w:val="16"/>
          <w:szCs w:val="24"/>
          <w:lang w:val="uk-UA"/>
        </w:rPr>
      </w:pPr>
      <w:r w:rsidRPr="00B73D13">
        <w:rPr>
          <w:rStyle w:val="4"/>
          <w:color w:val="000000"/>
          <w:sz w:val="16"/>
          <w:szCs w:val="24"/>
          <w:lang w:val="uk-UA" w:eastAsia="uk-UA"/>
        </w:rPr>
        <w:t>(число, місяць, рік)</w:t>
      </w:r>
    </w:p>
    <w:p w:rsidR="005D4E89" w:rsidRPr="00963957" w:rsidRDefault="00EF3117" w:rsidP="00EF3117">
      <w:pPr>
        <w:pStyle w:val="31"/>
        <w:shd w:val="clear" w:color="auto" w:fill="auto"/>
        <w:tabs>
          <w:tab w:val="right" w:leader="underscore" w:pos="3477"/>
          <w:tab w:val="center" w:pos="3682"/>
          <w:tab w:val="left" w:pos="3941"/>
        </w:tabs>
        <w:spacing w:before="0" w:after="0" w:line="274" w:lineRule="exact"/>
        <w:ind w:right="280" w:firstLine="300"/>
        <w:jc w:val="both"/>
        <w:rPr>
          <w:sz w:val="24"/>
          <w:szCs w:val="24"/>
          <w:lang w:val="uk-UA"/>
        </w:rPr>
      </w:pPr>
      <w:r w:rsidRPr="00963957">
        <w:rPr>
          <w:rStyle w:val="3"/>
          <w:color w:val="000000"/>
          <w:lang w:val="uk-UA" w:eastAsia="uk-UA"/>
        </w:rPr>
        <w:t>6</w:t>
      </w:r>
      <w:r w:rsidRPr="00963957">
        <w:rPr>
          <w:rStyle w:val="3"/>
          <w:color w:val="000000"/>
          <w:sz w:val="24"/>
          <w:szCs w:val="24"/>
          <w:lang w:val="uk-UA" w:eastAsia="uk-UA"/>
        </w:rPr>
        <w:t>.</w:t>
      </w:r>
      <w:r w:rsidR="005D4E89" w:rsidRPr="00963957">
        <w:rPr>
          <w:rStyle w:val="3"/>
          <w:color w:val="000000"/>
          <w:sz w:val="24"/>
          <w:szCs w:val="24"/>
          <w:lang w:val="uk-UA" w:eastAsia="uk-UA"/>
        </w:rPr>
        <w:t xml:space="preserve"> 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w:t>
      </w:r>
      <w:r w:rsidR="00521CA9" w:rsidRPr="00963957">
        <w:rPr>
          <w:rStyle w:val="3"/>
          <w:color w:val="000000"/>
          <w:sz w:val="24"/>
          <w:szCs w:val="24"/>
          <w:lang w:val="uk-UA" w:eastAsia="uk-UA"/>
        </w:rPr>
        <w:t xml:space="preserve"> пропозиції. </w:t>
      </w:r>
    </w:p>
    <w:p w:rsidR="005D4E89" w:rsidRPr="00963957" w:rsidRDefault="005D4E89" w:rsidP="005D4E89">
      <w:pPr>
        <w:pStyle w:val="31"/>
        <w:shd w:val="clear" w:color="auto" w:fill="auto"/>
        <w:spacing w:before="0" w:after="0" w:line="269" w:lineRule="exact"/>
        <w:ind w:left="40" w:right="280" w:firstLine="260"/>
        <w:jc w:val="both"/>
        <w:rPr>
          <w:sz w:val="24"/>
          <w:szCs w:val="24"/>
          <w:lang w:val="uk-UA"/>
        </w:rPr>
      </w:pPr>
      <w:r w:rsidRPr="00963957">
        <w:rPr>
          <w:rStyle w:val="3"/>
          <w:color w:val="000000"/>
          <w:sz w:val="24"/>
          <w:szCs w:val="24"/>
          <w:lang w:val="uk-UA" w:eastAsia="uk-UA"/>
        </w:rPr>
        <w:t xml:space="preserve">Якщо нашу пропозицію буде визнано найвигіднішою, ми візьмемо на себе </w:t>
      </w:r>
      <w:r w:rsidRPr="00963957">
        <w:rPr>
          <w:rStyle w:val="3"/>
          <w:color w:val="000000"/>
          <w:sz w:val="24"/>
          <w:szCs w:val="24"/>
          <w:lang w:val="uk-UA"/>
        </w:rPr>
        <w:t>зобов</w:t>
      </w:r>
      <w:r w:rsidRPr="00963957">
        <w:rPr>
          <w:rStyle w:val="3"/>
          <w:color w:val="000000"/>
          <w:sz w:val="24"/>
          <w:szCs w:val="24"/>
          <w:lang w:val="uk-UA" w:eastAsia="uk-UA"/>
        </w:rPr>
        <w:t>’язання з надання послуг та виконати всі умови, передбачені у Розділі</w:t>
      </w:r>
      <w:r w:rsidR="00512226">
        <w:rPr>
          <w:rStyle w:val="3"/>
          <w:color w:val="000000"/>
          <w:sz w:val="24"/>
          <w:szCs w:val="24"/>
          <w:lang w:val="uk-UA" w:eastAsia="uk-UA"/>
        </w:rPr>
        <w:t xml:space="preserve"> 21</w:t>
      </w:r>
      <w:r w:rsidRPr="00963957">
        <w:rPr>
          <w:rStyle w:val="3"/>
          <w:color w:val="000000"/>
          <w:sz w:val="24"/>
          <w:szCs w:val="24"/>
          <w:lang w:val="uk-UA" w:eastAsia="uk-UA"/>
        </w:rPr>
        <w:t xml:space="preserve"> “</w:t>
      </w:r>
      <w:r w:rsidR="00512226">
        <w:rPr>
          <w:rStyle w:val="3"/>
          <w:color w:val="000000"/>
          <w:sz w:val="24"/>
          <w:szCs w:val="24"/>
          <w:lang w:val="uk-UA" w:eastAsia="uk-UA"/>
        </w:rPr>
        <w:t xml:space="preserve">Основні умови </w:t>
      </w:r>
      <w:r w:rsidR="00F230FA">
        <w:rPr>
          <w:rStyle w:val="3"/>
          <w:color w:val="000000"/>
          <w:sz w:val="24"/>
          <w:szCs w:val="24"/>
          <w:lang w:val="uk-UA" w:eastAsia="uk-UA"/>
        </w:rPr>
        <w:t>у</w:t>
      </w:r>
      <w:r w:rsidRPr="00963957">
        <w:rPr>
          <w:rStyle w:val="3"/>
          <w:color w:val="000000"/>
          <w:sz w:val="24"/>
          <w:szCs w:val="24"/>
          <w:lang w:val="uk-UA" w:eastAsia="uk-UA"/>
        </w:rPr>
        <w:t>кладання договору про закупівлю”.</w:t>
      </w:r>
    </w:p>
    <w:p w:rsidR="005D4E89" w:rsidRPr="00963957" w:rsidRDefault="005D4E89" w:rsidP="005D4E89">
      <w:pPr>
        <w:pStyle w:val="31"/>
        <w:shd w:val="clear" w:color="auto" w:fill="auto"/>
        <w:tabs>
          <w:tab w:val="left" w:leader="underscore" w:pos="7485"/>
        </w:tabs>
        <w:spacing w:before="0" w:after="0" w:line="269" w:lineRule="exact"/>
        <w:ind w:left="40" w:right="280" w:firstLine="260"/>
        <w:jc w:val="both"/>
        <w:rPr>
          <w:sz w:val="24"/>
          <w:szCs w:val="24"/>
          <w:lang w:val="uk-UA"/>
        </w:rPr>
      </w:pPr>
      <w:r w:rsidRPr="00963957">
        <w:rPr>
          <w:rStyle w:val="3"/>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963957">
        <w:rPr>
          <w:rStyle w:val="32"/>
          <w:iCs w:val="0"/>
          <w:color w:val="000000"/>
          <w:sz w:val="24"/>
          <w:szCs w:val="24"/>
          <w:u w:val="none"/>
          <w:lang w:val="uk-UA" w:eastAsia="uk-UA"/>
        </w:rPr>
        <w:t>іншої пропозиції з більш вигідними для Вас умовами.</w:t>
      </w:r>
    </w:p>
    <w:p w:rsidR="005D4E89" w:rsidRPr="00963957" w:rsidRDefault="005D4E89" w:rsidP="005D4E89">
      <w:pPr>
        <w:pStyle w:val="31"/>
        <w:shd w:val="clear" w:color="auto" w:fill="auto"/>
        <w:spacing w:before="0" w:after="0" w:line="269" w:lineRule="exact"/>
        <w:ind w:left="20" w:right="40" w:firstLine="280"/>
        <w:jc w:val="both"/>
        <w:rPr>
          <w:sz w:val="24"/>
          <w:szCs w:val="24"/>
          <w:lang w:val="uk-UA"/>
        </w:rPr>
      </w:pPr>
      <w:r w:rsidRPr="00963957">
        <w:rPr>
          <w:rStyle w:val="3"/>
          <w:color w:val="000000"/>
          <w:sz w:val="24"/>
          <w:szCs w:val="24"/>
          <w:lang w:val="uk-UA" w:eastAsia="uk-UA"/>
        </w:rPr>
        <w:t>Якщо наша пропозиція буде визнана Вами найвигіднішою, ми зобов’язуємося підписати Договір із Вами не пізніше ніж через 1</w:t>
      </w:r>
      <w:r w:rsidR="00521CA9" w:rsidRPr="00963957">
        <w:rPr>
          <w:rStyle w:val="3"/>
          <w:color w:val="000000"/>
          <w:sz w:val="24"/>
          <w:szCs w:val="24"/>
          <w:lang w:val="uk-UA" w:eastAsia="uk-UA"/>
        </w:rPr>
        <w:t>0</w:t>
      </w:r>
      <w:r w:rsidRPr="00963957">
        <w:rPr>
          <w:rStyle w:val="3"/>
          <w:color w:val="000000"/>
          <w:sz w:val="24"/>
          <w:szCs w:val="24"/>
          <w:lang w:val="uk-UA" w:eastAsia="uk-UA"/>
        </w:rPr>
        <w:t xml:space="preserve"> робочих днів з дня визначення переможця.</w:t>
      </w: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r w:rsidRPr="00963957">
        <w:rPr>
          <w:rStyle w:val="3"/>
          <w:color w:val="000000"/>
          <w:sz w:val="24"/>
          <w:szCs w:val="24"/>
          <w:lang w:val="uk-UA" w:eastAsia="uk-UA"/>
        </w:rPr>
        <w:t xml:space="preserve">_________________________ </w:t>
      </w:r>
      <w:r w:rsidRPr="00963957">
        <w:rPr>
          <w:rStyle w:val="3"/>
          <w:color w:val="000000"/>
          <w:sz w:val="24"/>
          <w:szCs w:val="24"/>
          <w:lang w:val="uk-UA" w:eastAsia="uk-UA"/>
        </w:rPr>
        <w:tab/>
      </w:r>
      <w:r w:rsidRPr="00963957">
        <w:rPr>
          <w:rStyle w:val="3"/>
          <w:color w:val="000000"/>
          <w:sz w:val="24"/>
          <w:szCs w:val="24"/>
          <w:lang w:val="uk-UA" w:eastAsia="uk-UA"/>
        </w:rPr>
        <w:tab/>
        <w:t xml:space="preserve">______________ </w:t>
      </w:r>
      <w:r w:rsidRPr="00963957">
        <w:rPr>
          <w:rStyle w:val="3"/>
          <w:color w:val="000000"/>
          <w:sz w:val="24"/>
          <w:szCs w:val="24"/>
          <w:lang w:val="uk-UA" w:eastAsia="uk-UA"/>
        </w:rPr>
        <w:tab/>
      </w:r>
      <w:r w:rsidRPr="00963957">
        <w:rPr>
          <w:rStyle w:val="3"/>
          <w:color w:val="000000"/>
          <w:sz w:val="24"/>
          <w:szCs w:val="24"/>
          <w:lang w:val="uk-UA" w:eastAsia="uk-UA"/>
        </w:rPr>
        <w:tab/>
        <w:t>____________________</w:t>
      </w:r>
    </w:p>
    <w:p w:rsidR="00EE0B60" w:rsidRPr="00963957" w:rsidRDefault="005D4E89" w:rsidP="00EE0B60">
      <w:pPr>
        <w:pStyle w:val="31"/>
        <w:shd w:val="clear" w:color="auto" w:fill="auto"/>
        <w:spacing w:before="0" w:after="159" w:line="269" w:lineRule="exact"/>
        <w:ind w:left="20" w:right="40"/>
        <w:jc w:val="both"/>
        <w:rPr>
          <w:rStyle w:val="3"/>
          <w:color w:val="000000"/>
          <w:sz w:val="16"/>
          <w:szCs w:val="16"/>
          <w:lang w:val="uk-UA" w:eastAsia="uk-UA"/>
        </w:rPr>
      </w:pPr>
      <w:r w:rsidRPr="00963957">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5D4E89" w:rsidRPr="00963957" w:rsidRDefault="005D4E89" w:rsidP="00EE0B60">
      <w:pPr>
        <w:pStyle w:val="31"/>
        <w:shd w:val="clear" w:color="auto" w:fill="auto"/>
        <w:spacing w:before="0" w:after="159" w:line="269" w:lineRule="exact"/>
        <w:ind w:left="20" w:right="40"/>
        <w:jc w:val="both"/>
        <w:rPr>
          <w:sz w:val="24"/>
          <w:szCs w:val="24"/>
          <w:lang w:val="uk-UA"/>
        </w:rPr>
      </w:pPr>
    </w:p>
    <w:p w:rsidR="005D4E89" w:rsidRDefault="005D4E89" w:rsidP="00821FA5">
      <w:pPr>
        <w:pStyle w:val="31"/>
        <w:shd w:val="clear" w:color="auto" w:fill="auto"/>
        <w:tabs>
          <w:tab w:val="left" w:leader="underscore" w:pos="866"/>
          <w:tab w:val="left" w:leader="underscore" w:pos="3127"/>
        </w:tabs>
        <w:spacing w:before="0" w:after="265" w:line="220" w:lineRule="exact"/>
        <w:ind w:left="120" w:firstLine="22"/>
        <w:jc w:val="both"/>
        <w:rPr>
          <w:rStyle w:val="3"/>
          <w:color w:val="000000"/>
          <w:sz w:val="24"/>
          <w:szCs w:val="24"/>
          <w:lang w:val="uk-UA" w:eastAsia="uk-UA"/>
        </w:rPr>
      </w:pP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201</w:t>
      </w:r>
      <w:r w:rsidR="0081505C" w:rsidRPr="00963957">
        <w:rPr>
          <w:rStyle w:val="3"/>
          <w:color w:val="000000"/>
          <w:sz w:val="24"/>
          <w:szCs w:val="24"/>
          <w:lang w:val="uk-UA" w:eastAsia="uk-UA"/>
        </w:rPr>
        <w:t>8</w:t>
      </w:r>
      <w:r w:rsidRPr="00963957">
        <w:rPr>
          <w:rStyle w:val="3"/>
          <w:color w:val="000000"/>
          <w:sz w:val="24"/>
          <w:szCs w:val="24"/>
          <w:lang w:val="uk-UA" w:eastAsia="uk-UA"/>
        </w:rPr>
        <w:t xml:space="preserve"> року.</w:t>
      </w:r>
    </w:p>
    <w:p w:rsidR="00E84375" w:rsidRPr="00963957" w:rsidRDefault="00E84375" w:rsidP="00446930">
      <w:pPr>
        <w:pStyle w:val="a5"/>
        <w:shd w:val="clear" w:color="auto" w:fill="auto"/>
        <w:spacing w:before="0"/>
        <w:ind w:left="20" w:firstLine="0"/>
        <w:jc w:val="right"/>
        <w:rPr>
          <w:sz w:val="28"/>
          <w:szCs w:val="28"/>
          <w:lang w:val="uk-UA"/>
        </w:rPr>
      </w:pPr>
    </w:p>
    <w:p w:rsidR="00656B48" w:rsidRPr="00963957" w:rsidRDefault="00656B48" w:rsidP="00446930">
      <w:pPr>
        <w:pStyle w:val="a5"/>
        <w:shd w:val="clear" w:color="auto" w:fill="auto"/>
        <w:spacing w:before="0"/>
        <w:ind w:left="20" w:firstLine="0"/>
        <w:jc w:val="right"/>
        <w:rPr>
          <w:sz w:val="28"/>
          <w:szCs w:val="28"/>
          <w:lang w:val="uk-UA"/>
        </w:rPr>
      </w:pPr>
    </w:p>
    <w:p w:rsidR="00F12945" w:rsidRPr="00963957" w:rsidRDefault="00F12945" w:rsidP="00446930">
      <w:pPr>
        <w:pStyle w:val="a5"/>
        <w:shd w:val="clear" w:color="auto" w:fill="auto"/>
        <w:spacing w:before="0"/>
        <w:ind w:left="20" w:firstLine="0"/>
        <w:jc w:val="right"/>
        <w:rPr>
          <w:sz w:val="28"/>
          <w:szCs w:val="28"/>
          <w:lang w:val="uk-UA"/>
        </w:rPr>
      </w:pPr>
    </w:p>
    <w:p w:rsidR="00446930" w:rsidRPr="00963957" w:rsidRDefault="004C6EAC" w:rsidP="00446930">
      <w:pPr>
        <w:pStyle w:val="a5"/>
        <w:shd w:val="clear" w:color="auto" w:fill="auto"/>
        <w:spacing w:before="0"/>
        <w:ind w:left="20" w:firstLine="0"/>
        <w:jc w:val="right"/>
        <w:rPr>
          <w:sz w:val="28"/>
          <w:szCs w:val="28"/>
          <w:lang w:val="uk-UA"/>
        </w:rPr>
      </w:pPr>
      <w:r w:rsidRPr="00963957">
        <w:rPr>
          <w:sz w:val="28"/>
          <w:szCs w:val="28"/>
          <w:lang w:val="uk-UA"/>
        </w:rPr>
        <w:br w:type="page"/>
      </w:r>
      <w:r w:rsidR="00EE0B60" w:rsidRPr="00963957">
        <w:rPr>
          <w:sz w:val="28"/>
          <w:szCs w:val="28"/>
          <w:lang w:val="uk-UA"/>
        </w:rPr>
        <w:lastRenderedPageBreak/>
        <w:t>Д</w:t>
      </w:r>
      <w:r w:rsidR="00446930" w:rsidRPr="00963957">
        <w:rPr>
          <w:sz w:val="28"/>
          <w:szCs w:val="28"/>
          <w:lang w:val="uk-UA"/>
        </w:rPr>
        <w:t>одаток № 2</w:t>
      </w:r>
    </w:p>
    <w:p w:rsidR="007273A1" w:rsidRPr="00963957" w:rsidRDefault="007273A1" w:rsidP="00446930">
      <w:pPr>
        <w:pStyle w:val="a5"/>
        <w:shd w:val="clear" w:color="auto" w:fill="auto"/>
        <w:spacing w:before="0"/>
        <w:ind w:left="20" w:firstLine="0"/>
        <w:jc w:val="right"/>
        <w:rPr>
          <w:sz w:val="28"/>
          <w:szCs w:val="28"/>
          <w:lang w:val="uk-UA"/>
        </w:rPr>
      </w:pPr>
    </w:p>
    <w:p w:rsidR="00821FA5" w:rsidRDefault="00B67BA0" w:rsidP="00821FA5">
      <w:pPr>
        <w:pStyle w:val="a5"/>
        <w:shd w:val="clear" w:color="auto" w:fill="auto"/>
        <w:spacing w:before="0" w:line="240" w:lineRule="auto"/>
        <w:ind w:left="1763" w:right="278" w:hanging="1202"/>
        <w:jc w:val="center"/>
        <w:rPr>
          <w:rStyle w:val="a4"/>
          <w:b/>
          <w:color w:val="000000"/>
          <w:sz w:val="24"/>
          <w:szCs w:val="24"/>
          <w:lang w:val="uk-UA" w:eastAsia="uk-UA"/>
        </w:rPr>
      </w:pPr>
      <w:r w:rsidRPr="00963957">
        <w:rPr>
          <w:rStyle w:val="a4"/>
          <w:b/>
          <w:color w:val="000000"/>
          <w:sz w:val="24"/>
          <w:szCs w:val="24"/>
          <w:lang w:val="uk-UA" w:eastAsia="uk-UA"/>
        </w:rPr>
        <w:t>Інформація</w:t>
      </w:r>
      <w:r w:rsidR="00FA2F22" w:rsidRPr="00963957">
        <w:rPr>
          <w:rStyle w:val="a4"/>
          <w:b/>
          <w:color w:val="000000"/>
          <w:sz w:val="24"/>
          <w:szCs w:val="24"/>
          <w:lang w:val="uk-UA" w:eastAsia="uk-UA"/>
        </w:rPr>
        <w:t xml:space="preserve"> про технічні, якісні та кількісні характеристики</w:t>
      </w:r>
    </w:p>
    <w:p w:rsidR="00FA2F22" w:rsidRPr="00963957" w:rsidRDefault="00FA2F22" w:rsidP="00821FA5">
      <w:pPr>
        <w:pStyle w:val="a5"/>
        <w:shd w:val="clear" w:color="auto" w:fill="auto"/>
        <w:spacing w:before="0" w:line="240" w:lineRule="auto"/>
        <w:ind w:left="1763" w:right="278" w:hanging="1202"/>
        <w:jc w:val="center"/>
        <w:rPr>
          <w:b/>
          <w:sz w:val="24"/>
          <w:szCs w:val="24"/>
          <w:lang w:val="uk-UA"/>
        </w:rPr>
      </w:pPr>
      <w:r w:rsidRPr="00963957">
        <w:rPr>
          <w:rStyle w:val="a4"/>
          <w:b/>
          <w:color w:val="000000"/>
          <w:sz w:val="24"/>
          <w:szCs w:val="24"/>
          <w:lang w:val="uk-UA" w:eastAsia="uk-UA"/>
        </w:rPr>
        <w:t xml:space="preserve">предмета </w:t>
      </w:r>
      <w:r w:rsidR="003946E0" w:rsidRPr="00963957">
        <w:rPr>
          <w:rStyle w:val="a4"/>
          <w:b/>
          <w:color w:val="000000"/>
          <w:sz w:val="24"/>
          <w:szCs w:val="24"/>
          <w:lang w:val="uk-UA" w:eastAsia="uk-UA"/>
        </w:rPr>
        <w:t>закупівлі</w:t>
      </w:r>
    </w:p>
    <w:p w:rsidR="0007542A" w:rsidRDefault="0007542A" w:rsidP="0007542A">
      <w:pPr>
        <w:pStyle w:val="31"/>
        <w:shd w:val="clear" w:color="auto" w:fill="auto"/>
        <w:spacing w:before="60" w:after="0" w:line="240" w:lineRule="auto"/>
        <w:ind w:left="40" w:right="278" w:firstLine="261"/>
        <w:jc w:val="both"/>
        <w:rPr>
          <w:rStyle w:val="3"/>
          <w:b/>
          <w:sz w:val="24"/>
          <w:szCs w:val="24"/>
          <w:lang w:val="uk-UA" w:eastAsia="uk-UA"/>
        </w:rPr>
      </w:pPr>
      <w:r w:rsidRPr="002E21BA">
        <w:rPr>
          <w:rStyle w:val="3"/>
          <w:sz w:val="24"/>
          <w:szCs w:val="24"/>
          <w:lang w:val="ru-RU" w:eastAsia="uk-UA"/>
        </w:rPr>
        <w:t>“</w:t>
      </w:r>
      <w:r>
        <w:rPr>
          <w:rStyle w:val="3"/>
          <w:sz w:val="24"/>
          <w:szCs w:val="24"/>
          <w:lang w:val="uk-UA" w:eastAsia="uk-UA"/>
        </w:rPr>
        <w:t>Лот</w:t>
      </w:r>
      <w:r w:rsidRPr="002E21BA">
        <w:rPr>
          <w:rStyle w:val="3"/>
          <w:sz w:val="24"/>
          <w:szCs w:val="24"/>
          <w:lang w:val="ru-RU" w:eastAsia="uk-UA"/>
        </w:rPr>
        <w:t>___”</w:t>
      </w:r>
      <w:r>
        <w:rPr>
          <w:rStyle w:val="3"/>
          <w:sz w:val="24"/>
          <w:szCs w:val="24"/>
          <w:lang w:val="uk-UA" w:eastAsia="uk-UA"/>
        </w:rPr>
        <w:t xml:space="preserve"> </w:t>
      </w:r>
      <w:r w:rsidRPr="00981D33">
        <w:rPr>
          <w:rStyle w:val="3"/>
          <w:b/>
          <w:sz w:val="24"/>
          <w:szCs w:val="24"/>
          <w:lang w:val="uk-UA" w:eastAsia="uk-UA"/>
        </w:rPr>
        <w:t>*</w:t>
      </w:r>
    </w:p>
    <w:p w:rsidR="00FA2F22" w:rsidRPr="00963957" w:rsidRDefault="00FA2F22" w:rsidP="00821FA5">
      <w:pPr>
        <w:pStyle w:val="a5"/>
        <w:shd w:val="clear" w:color="auto" w:fill="auto"/>
        <w:spacing w:before="0"/>
        <w:ind w:left="20" w:firstLine="320"/>
        <w:jc w:val="center"/>
        <w:rPr>
          <w:sz w:val="24"/>
          <w:szCs w:val="24"/>
          <w:lang w:val="uk-UA"/>
        </w:rPr>
      </w:pPr>
      <w:r w:rsidRPr="00963957">
        <w:rPr>
          <w:color w:val="000000"/>
          <w:sz w:val="24"/>
          <w:szCs w:val="24"/>
          <w:u w:val="single"/>
          <w:lang w:val="uk-UA" w:eastAsia="uk-UA"/>
        </w:rPr>
        <w:t>Загальні відомості:</w:t>
      </w:r>
    </w:p>
    <w:p w:rsidR="00FA2F22" w:rsidRPr="00963957" w:rsidRDefault="00FA2F22" w:rsidP="00821FA5">
      <w:pPr>
        <w:pStyle w:val="a5"/>
        <w:numPr>
          <w:ilvl w:val="0"/>
          <w:numId w:val="13"/>
        </w:numPr>
        <w:shd w:val="clear" w:color="auto" w:fill="auto"/>
        <w:spacing w:before="0" w:line="240" w:lineRule="auto"/>
        <w:ind w:left="23" w:right="278" w:firstLine="318"/>
        <w:jc w:val="left"/>
        <w:rPr>
          <w:rStyle w:val="a4"/>
          <w:sz w:val="24"/>
          <w:szCs w:val="24"/>
          <w:lang w:val="uk-UA"/>
        </w:rPr>
      </w:pPr>
      <w:r w:rsidRPr="00963957">
        <w:rPr>
          <w:rStyle w:val="a4"/>
          <w:color w:val="000000"/>
          <w:sz w:val="24"/>
          <w:szCs w:val="24"/>
          <w:lang w:val="uk-UA" w:eastAsia="uk-UA"/>
        </w:rPr>
        <w:t xml:space="preserve"> Місто, вулиця, номер будинку, характеристика будівлі (цегляна і т.д ), рік введення в експлуатацію.</w:t>
      </w:r>
    </w:p>
    <w:p w:rsidR="00FA2F22" w:rsidRPr="00821FA5" w:rsidRDefault="00FA2F22" w:rsidP="00821FA5">
      <w:pPr>
        <w:pStyle w:val="a5"/>
        <w:numPr>
          <w:ilvl w:val="0"/>
          <w:numId w:val="13"/>
        </w:numPr>
        <w:shd w:val="clear" w:color="auto" w:fill="auto"/>
        <w:spacing w:before="0" w:line="240" w:lineRule="auto"/>
        <w:ind w:left="23" w:right="278" w:firstLine="318"/>
        <w:jc w:val="left"/>
        <w:rPr>
          <w:rStyle w:val="a4"/>
          <w:sz w:val="24"/>
          <w:szCs w:val="24"/>
          <w:lang w:val="uk-UA"/>
        </w:rPr>
      </w:pPr>
      <w:r w:rsidRPr="00963957">
        <w:rPr>
          <w:rStyle w:val="a4"/>
          <w:color w:val="000000"/>
          <w:sz w:val="24"/>
          <w:szCs w:val="24"/>
          <w:lang w:val="uk-UA" w:eastAsia="uk-UA"/>
        </w:rPr>
        <w:t>Відомості щодо фізичного стану та розмірів квартир:</w:t>
      </w:r>
    </w:p>
    <w:p w:rsidR="00821FA5" w:rsidRPr="00821FA5" w:rsidRDefault="00821FA5" w:rsidP="00821FA5">
      <w:pPr>
        <w:pStyle w:val="a5"/>
        <w:shd w:val="clear" w:color="auto" w:fill="auto"/>
        <w:spacing w:before="0" w:line="240" w:lineRule="auto"/>
        <w:ind w:left="341" w:right="278" w:firstLine="0"/>
        <w:jc w:val="left"/>
        <w:rPr>
          <w:rStyle w:val="a4"/>
          <w:sz w:val="12"/>
          <w:szCs w:val="24"/>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FA2F22" w:rsidRPr="00963957" w:rsidTr="00E81238">
        <w:trPr>
          <w:cantSplit/>
          <w:trHeight w:val="2232"/>
        </w:trPr>
        <w:tc>
          <w:tcPr>
            <w:tcW w:w="468"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 з/п</w:t>
            </w:r>
          </w:p>
        </w:tc>
        <w:tc>
          <w:tcPr>
            <w:tcW w:w="72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Адреса</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Поверх</w:t>
            </w:r>
          </w:p>
        </w:tc>
        <w:tc>
          <w:tcPr>
            <w:tcW w:w="120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Кількість кімнат</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Загальна площа, кв.</w:t>
            </w:r>
            <w:r w:rsidR="004C6EAC" w:rsidRPr="00963957">
              <w:rPr>
                <w:sz w:val="24"/>
                <w:szCs w:val="24"/>
                <w:lang w:val="uk-UA" w:eastAsia="ru-RU"/>
              </w:rPr>
              <w:t xml:space="preserve"> </w:t>
            </w:r>
            <w:r w:rsidRPr="00963957">
              <w:rPr>
                <w:sz w:val="24"/>
                <w:szCs w:val="24"/>
                <w:lang w:val="uk-UA" w:eastAsia="ru-RU"/>
              </w:rPr>
              <w:t>м</w:t>
            </w:r>
          </w:p>
        </w:tc>
        <w:tc>
          <w:tcPr>
            <w:tcW w:w="120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Житлова площа, кв. м</w:t>
            </w:r>
          </w:p>
        </w:tc>
        <w:tc>
          <w:tcPr>
            <w:tcW w:w="108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 xml:space="preserve">Вартість </w:t>
            </w:r>
            <w:smartTag w:uri="urn:schemas-microsoft-com:office:smarttags" w:element="metricconverter">
              <w:smartTagPr>
                <w:attr w:name="ProductID" w:val="1 кв. м"/>
              </w:smartTagPr>
              <w:r w:rsidRPr="00963957">
                <w:rPr>
                  <w:sz w:val="24"/>
                  <w:szCs w:val="24"/>
                  <w:lang w:val="uk-UA" w:eastAsia="ru-RU"/>
                </w:rPr>
                <w:t>1 кв. м</w:t>
              </w:r>
            </w:smartTag>
            <w:r w:rsidRPr="00963957">
              <w:rPr>
                <w:sz w:val="24"/>
                <w:szCs w:val="24"/>
                <w:lang w:val="uk-UA" w:eastAsia="ru-RU"/>
              </w:rPr>
              <w:t xml:space="preserve"> загальної площі</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Загальна вартість , грн.</w:t>
            </w:r>
          </w:p>
        </w:tc>
        <w:tc>
          <w:tcPr>
            <w:tcW w:w="132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Наявність оздоблення</w:t>
            </w:r>
          </w:p>
        </w:tc>
        <w:tc>
          <w:tcPr>
            <w:tcW w:w="960" w:type="dxa"/>
            <w:shd w:val="clear" w:color="auto" w:fill="auto"/>
            <w:textDirection w:val="btLr"/>
            <w:vAlign w:val="center"/>
          </w:tcPr>
          <w:p w:rsidR="00FA2F22" w:rsidRPr="00963957" w:rsidRDefault="00FA2F22" w:rsidP="00E81238">
            <w:pPr>
              <w:pStyle w:val="a5"/>
              <w:shd w:val="clear" w:color="auto" w:fill="auto"/>
              <w:spacing w:before="0" w:after="163"/>
              <w:ind w:left="113" w:right="280" w:firstLine="0"/>
              <w:jc w:val="center"/>
              <w:rPr>
                <w:sz w:val="24"/>
                <w:szCs w:val="24"/>
                <w:lang w:val="uk-UA" w:eastAsia="ru-RU"/>
              </w:rPr>
            </w:pPr>
            <w:r w:rsidRPr="00963957">
              <w:rPr>
                <w:sz w:val="24"/>
                <w:szCs w:val="24"/>
                <w:lang w:val="uk-UA" w:eastAsia="ru-RU"/>
              </w:rPr>
              <w:t>Власник</w:t>
            </w:r>
          </w:p>
        </w:tc>
      </w:tr>
      <w:tr w:rsidR="00FA2F22" w:rsidRPr="00963957" w:rsidTr="00E81238">
        <w:trPr>
          <w:trHeight w:val="176"/>
        </w:trPr>
        <w:tc>
          <w:tcPr>
            <w:tcW w:w="468"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1320" w:type="dxa"/>
            <w:shd w:val="clear" w:color="auto" w:fill="auto"/>
            <w:vAlign w:val="center"/>
          </w:tcPr>
          <w:p w:rsidR="00FA2F22" w:rsidRPr="00963957" w:rsidRDefault="00FA2F22" w:rsidP="00E81238">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FA2F22" w:rsidRPr="00963957" w:rsidRDefault="00FA2F22" w:rsidP="00E81238">
            <w:pPr>
              <w:pStyle w:val="a5"/>
              <w:shd w:val="clear" w:color="auto" w:fill="auto"/>
              <w:spacing w:before="0" w:after="163"/>
              <w:ind w:left="-66" w:firstLine="66"/>
              <w:jc w:val="center"/>
              <w:rPr>
                <w:sz w:val="24"/>
                <w:szCs w:val="24"/>
                <w:lang w:val="uk-UA" w:eastAsia="ru-RU"/>
              </w:rPr>
            </w:pPr>
          </w:p>
        </w:tc>
      </w:tr>
    </w:tbl>
    <w:p w:rsidR="0007542A" w:rsidRDefault="0007542A" w:rsidP="0007542A">
      <w:pPr>
        <w:pStyle w:val="31"/>
        <w:shd w:val="clear" w:color="auto" w:fill="auto"/>
        <w:spacing w:before="0" w:after="0" w:line="274" w:lineRule="exact"/>
        <w:ind w:firstLine="426"/>
        <w:jc w:val="both"/>
        <w:rPr>
          <w:rStyle w:val="3"/>
          <w:sz w:val="24"/>
          <w:szCs w:val="24"/>
          <w:lang w:val="uk-UA"/>
        </w:rPr>
      </w:pPr>
      <w:r w:rsidRPr="00981D33">
        <w:rPr>
          <w:rStyle w:val="3"/>
          <w:b/>
          <w:sz w:val="24"/>
          <w:szCs w:val="24"/>
          <w:lang w:val="uk-UA"/>
        </w:rPr>
        <w:t>*</w:t>
      </w:r>
      <w:r>
        <w:rPr>
          <w:rStyle w:val="3"/>
          <w:sz w:val="24"/>
          <w:szCs w:val="24"/>
          <w:lang w:val="uk-UA"/>
        </w:rPr>
        <w:t xml:space="preserve"> - Учасник заповнює інформацію лише відносно того (тих) лоту (ів), щодо якого (их) він подає свою пропозицію.</w:t>
      </w:r>
    </w:p>
    <w:p w:rsidR="00144D45" w:rsidRPr="00963957" w:rsidRDefault="00144D45" w:rsidP="005D4E89">
      <w:pPr>
        <w:pStyle w:val="a5"/>
        <w:shd w:val="clear" w:color="auto" w:fill="auto"/>
        <w:spacing w:before="0"/>
        <w:ind w:left="20" w:firstLine="0"/>
        <w:jc w:val="right"/>
        <w:rPr>
          <w:sz w:val="28"/>
          <w:szCs w:val="28"/>
          <w:lang w:val="uk-UA"/>
        </w:rPr>
      </w:pP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r w:rsidRPr="00963957">
        <w:rPr>
          <w:rStyle w:val="3"/>
          <w:color w:val="000000"/>
          <w:sz w:val="24"/>
          <w:szCs w:val="24"/>
          <w:lang w:val="uk-UA" w:eastAsia="uk-UA"/>
        </w:rPr>
        <w:t xml:space="preserve">_________________________ </w:t>
      </w:r>
      <w:r w:rsidRPr="00963957">
        <w:rPr>
          <w:rStyle w:val="3"/>
          <w:color w:val="000000"/>
          <w:sz w:val="24"/>
          <w:szCs w:val="24"/>
          <w:lang w:val="uk-UA" w:eastAsia="uk-UA"/>
        </w:rPr>
        <w:tab/>
      </w:r>
      <w:r w:rsidRPr="00963957">
        <w:rPr>
          <w:rStyle w:val="3"/>
          <w:color w:val="000000"/>
          <w:sz w:val="24"/>
          <w:szCs w:val="24"/>
          <w:lang w:val="uk-UA" w:eastAsia="uk-UA"/>
        </w:rPr>
        <w:tab/>
        <w:t xml:space="preserve">______________ </w:t>
      </w:r>
      <w:r w:rsidRPr="00963957">
        <w:rPr>
          <w:rStyle w:val="3"/>
          <w:color w:val="000000"/>
          <w:sz w:val="24"/>
          <w:szCs w:val="24"/>
          <w:lang w:val="uk-UA" w:eastAsia="uk-UA"/>
        </w:rPr>
        <w:tab/>
      </w:r>
      <w:r w:rsidRPr="00963957">
        <w:rPr>
          <w:rStyle w:val="3"/>
          <w:color w:val="000000"/>
          <w:sz w:val="24"/>
          <w:szCs w:val="24"/>
          <w:lang w:val="uk-UA" w:eastAsia="uk-UA"/>
        </w:rPr>
        <w:tab/>
        <w:t>____________________</w:t>
      </w:r>
    </w:p>
    <w:p w:rsidR="0063552A" w:rsidRPr="00963957" w:rsidRDefault="0063552A" w:rsidP="0063552A">
      <w:pPr>
        <w:pStyle w:val="31"/>
        <w:shd w:val="clear" w:color="auto" w:fill="auto"/>
        <w:spacing w:before="0" w:after="159" w:line="269" w:lineRule="exact"/>
        <w:ind w:left="20" w:right="40"/>
        <w:jc w:val="both"/>
        <w:rPr>
          <w:rStyle w:val="3"/>
          <w:color w:val="000000"/>
          <w:sz w:val="16"/>
          <w:szCs w:val="16"/>
          <w:lang w:val="uk-UA" w:eastAsia="uk-UA"/>
        </w:rPr>
      </w:pPr>
      <w:r w:rsidRPr="00963957">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63552A" w:rsidRPr="00963957" w:rsidRDefault="0063552A" w:rsidP="00821FA5">
      <w:pPr>
        <w:pStyle w:val="31"/>
        <w:shd w:val="clear" w:color="auto" w:fill="auto"/>
        <w:spacing w:before="0" w:after="0" w:line="274" w:lineRule="exact"/>
        <w:ind w:firstLine="426"/>
        <w:jc w:val="both"/>
        <w:rPr>
          <w:sz w:val="24"/>
          <w:szCs w:val="24"/>
          <w:lang w:val="uk-UA"/>
        </w:rPr>
      </w:pPr>
    </w:p>
    <w:p w:rsidR="0063552A" w:rsidRPr="00963957" w:rsidRDefault="0063552A" w:rsidP="0063552A">
      <w:pPr>
        <w:pStyle w:val="31"/>
        <w:shd w:val="clear" w:color="auto" w:fill="auto"/>
        <w:tabs>
          <w:tab w:val="left" w:leader="underscore" w:pos="866"/>
          <w:tab w:val="left" w:leader="underscore" w:pos="3113"/>
        </w:tabs>
        <w:spacing w:before="0" w:after="163" w:line="274" w:lineRule="exact"/>
        <w:jc w:val="both"/>
        <w:rPr>
          <w:rStyle w:val="3"/>
          <w:color w:val="000000"/>
          <w:sz w:val="24"/>
          <w:szCs w:val="24"/>
          <w:lang w:val="uk-UA" w:eastAsia="uk-UA"/>
        </w:rPr>
      </w:pP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201</w:t>
      </w:r>
      <w:r w:rsidR="0081505C" w:rsidRPr="00963957">
        <w:rPr>
          <w:rStyle w:val="3"/>
          <w:color w:val="000000"/>
          <w:sz w:val="24"/>
          <w:szCs w:val="24"/>
          <w:lang w:val="uk-UA" w:eastAsia="uk-UA"/>
        </w:rPr>
        <w:t>8</w:t>
      </w:r>
      <w:r w:rsidRPr="00963957">
        <w:rPr>
          <w:rStyle w:val="3"/>
          <w:color w:val="000000"/>
          <w:sz w:val="24"/>
          <w:szCs w:val="24"/>
          <w:lang w:val="uk-UA" w:eastAsia="uk-UA"/>
        </w:rPr>
        <w:t xml:space="preserve"> року.</w:t>
      </w:r>
    </w:p>
    <w:p w:rsidR="00144D45" w:rsidRDefault="00144D45" w:rsidP="0063552A">
      <w:pPr>
        <w:pStyle w:val="a5"/>
        <w:shd w:val="clear" w:color="auto" w:fill="auto"/>
        <w:spacing w:before="0"/>
        <w:ind w:left="20" w:firstLine="0"/>
        <w:jc w:val="left"/>
        <w:rPr>
          <w:sz w:val="28"/>
          <w:szCs w:val="28"/>
          <w:lang w:val="uk-UA"/>
        </w:rPr>
      </w:pPr>
    </w:p>
    <w:p w:rsidR="00821FA5" w:rsidRDefault="00821FA5">
      <w:pPr>
        <w:widowControl/>
        <w:rPr>
          <w:rFonts w:ascii="Times New Roman" w:hAnsi="Times New Roman" w:cs="Times New Roman"/>
          <w:color w:val="auto"/>
          <w:sz w:val="28"/>
          <w:szCs w:val="28"/>
          <w:lang w:eastAsia="x-none"/>
        </w:rPr>
      </w:pPr>
      <w:r>
        <w:rPr>
          <w:sz w:val="28"/>
          <w:szCs w:val="28"/>
        </w:rPr>
        <w:br w:type="page"/>
      </w:r>
    </w:p>
    <w:p w:rsidR="00144D45" w:rsidRPr="00963957" w:rsidRDefault="00144D45" w:rsidP="005D4E89">
      <w:pPr>
        <w:pStyle w:val="a5"/>
        <w:shd w:val="clear" w:color="auto" w:fill="auto"/>
        <w:spacing w:before="0"/>
        <w:ind w:left="20" w:firstLine="0"/>
        <w:jc w:val="right"/>
        <w:rPr>
          <w:sz w:val="28"/>
          <w:szCs w:val="28"/>
          <w:lang w:val="uk-UA"/>
        </w:rPr>
      </w:pPr>
      <w:r w:rsidRPr="00963957">
        <w:rPr>
          <w:sz w:val="28"/>
          <w:szCs w:val="28"/>
          <w:lang w:val="uk-UA"/>
        </w:rPr>
        <w:lastRenderedPageBreak/>
        <w:t>Додаток № 3</w:t>
      </w:r>
    </w:p>
    <w:p w:rsidR="00DB591D" w:rsidRPr="00963957" w:rsidRDefault="00DB591D" w:rsidP="00DB591D">
      <w:pPr>
        <w:pStyle w:val="a5"/>
        <w:shd w:val="clear" w:color="auto" w:fill="auto"/>
        <w:spacing w:before="0"/>
        <w:ind w:left="20" w:right="20" w:firstLine="0"/>
        <w:jc w:val="left"/>
        <w:rPr>
          <w:sz w:val="28"/>
          <w:szCs w:val="28"/>
          <w:lang w:val="uk-UA"/>
        </w:rPr>
      </w:pPr>
    </w:p>
    <w:p w:rsidR="005D4E89" w:rsidRPr="00963957" w:rsidRDefault="005D4E89" w:rsidP="005D4E89">
      <w:pPr>
        <w:pStyle w:val="31"/>
        <w:shd w:val="clear" w:color="auto" w:fill="auto"/>
        <w:spacing w:before="0" w:after="8" w:line="220" w:lineRule="exact"/>
        <w:ind w:right="20"/>
        <w:rPr>
          <w:b/>
          <w:sz w:val="24"/>
          <w:szCs w:val="24"/>
          <w:lang w:val="uk-UA"/>
        </w:rPr>
      </w:pPr>
      <w:r w:rsidRPr="00963957">
        <w:rPr>
          <w:rStyle w:val="3"/>
          <w:b/>
          <w:color w:val="000000"/>
          <w:sz w:val="24"/>
          <w:szCs w:val="24"/>
          <w:lang w:val="uk-UA" w:eastAsia="uk-UA"/>
        </w:rPr>
        <w:t xml:space="preserve">ВІДОМОСТІ ПРО УЧАСНИКА </w:t>
      </w:r>
    </w:p>
    <w:p w:rsidR="005D4E89" w:rsidRPr="00963957" w:rsidRDefault="005D4E89" w:rsidP="005D4E89">
      <w:pPr>
        <w:pStyle w:val="31"/>
        <w:shd w:val="clear" w:color="auto" w:fill="auto"/>
        <w:spacing w:before="0" w:after="140" w:line="220" w:lineRule="exact"/>
        <w:ind w:right="240"/>
        <w:rPr>
          <w:sz w:val="24"/>
          <w:szCs w:val="24"/>
          <w:lang w:val="uk-UA"/>
        </w:rPr>
      </w:pPr>
      <w:r w:rsidRPr="00963957">
        <w:rPr>
          <w:rStyle w:val="3"/>
          <w:color w:val="000000"/>
          <w:sz w:val="24"/>
          <w:szCs w:val="24"/>
          <w:lang w:val="uk-UA" w:eastAsia="uk-UA"/>
        </w:rPr>
        <w:t>(форма, яка подається Учасником на фірмовому бланку)</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Повна та скорочена назва Учасника.</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Назва документа, яким затверджено Статут Учасника, його номер та дата.</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Місце та дата проведення державної реєстрації Учасника.</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Посада, прізвище та ініціали керівника (для юридичної особи).</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Форма власності та юридичний статус Учасника.</w:t>
      </w:r>
    </w:p>
    <w:p w:rsidR="005D4E89" w:rsidRPr="00963957" w:rsidRDefault="005D4E89" w:rsidP="005D4E89">
      <w:pPr>
        <w:pStyle w:val="31"/>
        <w:numPr>
          <w:ilvl w:val="0"/>
          <w:numId w:val="5"/>
        </w:numPr>
        <w:shd w:val="clear" w:color="auto" w:fill="auto"/>
        <w:spacing w:before="0" w:after="0" w:line="274" w:lineRule="exact"/>
        <w:ind w:left="20" w:firstLine="260"/>
        <w:jc w:val="both"/>
        <w:rPr>
          <w:sz w:val="24"/>
          <w:szCs w:val="24"/>
          <w:lang w:val="uk-UA"/>
        </w:rPr>
      </w:pPr>
      <w:r w:rsidRPr="00963957">
        <w:rPr>
          <w:rStyle w:val="3"/>
          <w:color w:val="000000"/>
          <w:sz w:val="24"/>
          <w:szCs w:val="24"/>
          <w:lang w:val="uk-UA" w:eastAsia="uk-UA"/>
        </w:rPr>
        <w:t xml:space="preserve"> Юридична адреса Учасника: Поштова адреса, телефон, тел/факс.</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Розрахунковий рахунок Учасника та банківські реквізити обслуговуючого банку (банків) (найменування, поштова адреса, телефон, тел/факс, тощо).</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Особа учасника, яка уповноважена підписувати пропозиції (посада, прізвище та ініціали).</w:t>
      </w:r>
    </w:p>
    <w:p w:rsidR="005D4E89" w:rsidRPr="00963957" w:rsidRDefault="005D4E89" w:rsidP="005D4E89">
      <w:pPr>
        <w:pStyle w:val="31"/>
        <w:numPr>
          <w:ilvl w:val="0"/>
          <w:numId w:val="5"/>
        </w:numPr>
        <w:shd w:val="clear" w:color="auto" w:fill="auto"/>
        <w:spacing w:before="0" w:after="0" w:line="274" w:lineRule="exact"/>
        <w:ind w:left="20" w:right="20" w:firstLine="260"/>
        <w:jc w:val="both"/>
        <w:rPr>
          <w:sz w:val="24"/>
          <w:szCs w:val="24"/>
          <w:lang w:val="uk-UA"/>
        </w:rPr>
      </w:pPr>
      <w:r w:rsidRPr="00963957">
        <w:rPr>
          <w:rStyle w:val="3"/>
          <w:color w:val="000000"/>
          <w:sz w:val="24"/>
          <w:szCs w:val="24"/>
          <w:lang w:val="uk-UA" w:eastAsia="uk-UA"/>
        </w:rPr>
        <w:t xml:space="preserve"> Особа Учасника, яка уповноважена укладати договір (посада, прізвище та ініціали).</w:t>
      </w:r>
    </w:p>
    <w:p w:rsidR="00525395" w:rsidRPr="00963957" w:rsidRDefault="00525395" w:rsidP="005D4E89">
      <w:pPr>
        <w:pStyle w:val="31"/>
        <w:shd w:val="clear" w:color="auto" w:fill="auto"/>
        <w:spacing w:before="0" w:after="0" w:line="274" w:lineRule="exact"/>
        <w:ind w:left="420"/>
        <w:jc w:val="both"/>
        <w:rPr>
          <w:rStyle w:val="3"/>
          <w:color w:val="000000"/>
          <w:sz w:val="24"/>
          <w:szCs w:val="24"/>
          <w:lang w:val="uk-UA" w:eastAsia="uk-UA"/>
        </w:rPr>
      </w:pPr>
    </w:p>
    <w:p w:rsidR="0063552A" w:rsidRPr="00963957" w:rsidRDefault="0063552A" w:rsidP="005D4E89">
      <w:pPr>
        <w:pStyle w:val="31"/>
        <w:shd w:val="clear" w:color="auto" w:fill="auto"/>
        <w:spacing w:before="0" w:after="0" w:line="274" w:lineRule="exact"/>
        <w:ind w:left="420"/>
        <w:jc w:val="both"/>
        <w:rPr>
          <w:rStyle w:val="3"/>
          <w:color w:val="000000"/>
          <w:sz w:val="24"/>
          <w:szCs w:val="24"/>
          <w:lang w:val="uk-UA" w:eastAsia="uk-UA"/>
        </w:rPr>
      </w:pPr>
    </w:p>
    <w:p w:rsidR="0063552A" w:rsidRPr="00963957" w:rsidRDefault="0063552A" w:rsidP="0063552A">
      <w:pPr>
        <w:pStyle w:val="31"/>
        <w:shd w:val="clear" w:color="auto" w:fill="auto"/>
        <w:spacing w:before="0" w:after="159" w:line="269" w:lineRule="exact"/>
        <w:ind w:left="20" w:right="40"/>
        <w:jc w:val="both"/>
        <w:rPr>
          <w:rStyle w:val="3"/>
          <w:color w:val="000000"/>
          <w:sz w:val="24"/>
          <w:szCs w:val="24"/>
          <w:lang w:val="uk-UA" w:eastAsia="uk-UA"/>
        </w:rPr>
      </w:pPr>
      <w:r w:rsidRPr="00963957">
        <w:rPr>
          <w:rStyle w:val="3"/>
          <w:color w:val="000000"/>
          <w:sz w:val="24"/>
          <w:szCs w:val="24"/>
          <w:lang w:val="uk-UA" w:eastAsia="uk-UA"/>
        </w:rPr>
        <w:t xml:space="preserve">_________________________ </w:t>
      </w:r>
      <w:r w:rsidRPr="00963957">
        <w:rPr>
          <w:rStyle w:val="3"/>
          <w:color w:val="000000"/>
          <w:sz w:val="24"/>
          <w:szCs w:val="24"/>
          <w:lang w:val="uk-UA" w:eastAsia="uk-UA"/>
        </w:rPr>
        <w:tab/>
      </w:r>
      <w:r w:rsidRPr="00963957">
        <w:rPr>
          <w:rStyle w:val="3"/>
          <w:color w:val="000000"/>
          <w:sz w:val="24"/>
          <w:szCs w:val="24"/>
          <w:lang w:val="uk-UA" w:eastAsia="uk-UA"/>
        </w:rPr>
        <w:tab/>
        <w:t xml:space="preserve">______________ </w:t>
      </w:r>
      <w:r w:rsidRPr="00963957">
        <w:rPr>
          <w:rStyle w:val="3"/>
          <w:color w:val="000000"/>
          <w:sz w:val="24"/>
          <w:szCs w:val="24"/>
          <w:lang w:val="uk-UA" w:eastAsia="uk-UA"/>
        </w:rPr>
        <w:tab/>
      </w:r>
      <w:r w:rsidRPr="00963957">
        <w:rPr>
          <w:rStyle w:val="3"/>
          <w:color w:val="000000"/>
          <w:sz w:val="24"/>
          <w:szCs w:val="24"/>
          <w:lang w:val="uk-UA" w:eastAsia="uk-UA"/>
        </w:rPr>
        <w:tab/>
        <w:t>____________________</w:t>
      </w:r>
    </w:p>
    <w:p w:rsidR="0063552A" w:rsidRPr="00963957" w:rsidRDefault="0063552A" w:rsidP="0063552A">
      <w:pPr>
        <w:pStyle w:val="31"/>
        <w:shd w:val="clear" w:color="auto" w:fill="auto"/>
        <w:spacing w:before="0" w:after="159" w:line="269" w:lineRule="exact"/>
        <w:ind w:left="20" w:right="40"/>
        <w:jc w:val="both"/>
        <w:rPr>
          <w:rStyle w:val="3"/>
          <w:color w:val="000000"/>
          <w:sz w:val="16"/>
          <w:szCs w:val="16"/>
          <w:lang w:val="uk-UA" w:eastAsia="uk-UA"/>
        </w:rPr>
      </w:pPr>
      <w:r w:rsidRPr="00963957">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63552A" w:rsidRPr="00963957" w:rsidRDefault="0063552A" w:rsidP="005D4E89">
      <w:pPr>
        <w:pStyle w:val="31"/>
        <w:shd w:val="clear" w:color="auto" w:fill="auto"/>
        <w:spacing w:before="0" w:after="0" w:line="274" w:lineRule="exact"/>
        <w:ind w:left="420"/>
        <w:jc w:val="both"/>
        <w:rPr>
          <w:rStyle w:val="3"/>
          <w:color w:val="000000"/>
          <w:sz w:val="24"/>
          <w:szCs w:val="24"/>
          <w:lang w:val="uk-UA" w:eastAsia="uk-UA"/>
        </w:rPr>
      </w:pPr>
    </w:p>
    <w:p w:rsidR="006939F7" w:rsidRPr="00963957" w:rsidRDefault="005D4E89" w:rsidP="00413A33">
      <w:pPr>
        <w:pStyle w:val="31"/>
        <w:shd w:val="clear" w:color="auto" w:fill="auto"/>
        <w:tabs>
          <w:tab w:val="left" w:leader="underscore" w:pos="866"/>
          <w:tab w:val="left" w:leader="underscore" w:pos="3113"/>
        </w:tabs>
        <w:spacing w:before="0" w:after="163" w:line="274" w:lineRule="exact"/>
        <w:jc w:val="both"/>
        <w:rPr>
          <w:rStyle w:val="3"/>
          <w:color w:val="000000"/>
          <w:sz w:val="24"/>
          <w:szCs w:val="24"/>
          <w:lang w:val="uk-UA" w:eastAsia="uk-UA"/>
        </w:rPr>
      </w:pP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w:t>
      </w:r>
      <w:r w:rsidRPr="00963957">
        <w:rPr>
          <w:rStyle w:val="30"/>
          <w:color w:val="000000"/>
          <w:sz w:val="24"/>
          <w:szCs w:val="24"/>
          <w:lang w:val="uk-UA" w:eastAsia="uk-UA"/>
        </w:rPr>
        <w:tab/>
      </w:r>
      <w:r w:rsidRPr="00963957">
        <w:rPr>
          <w:rStyle w:val="3"/>
          <w:color w:val="000000"/>
          <w:sz w:val="24"/>
          <w:szCs w:val="24"/>
          <w:lang w:val="uk-UA" w:eastAsia="uk-UA"/>
        </w:rPr>
        <w:t>201</w:t>
      </w:r>
      <w:r w:rsidR="0081505C" w:rsidRPr="00963957">
        <w:rPr>
          <w:rStyle w:val="3"/>
          <w:color w:val="000000"/>
          <w:sz w:val="24"/>
          <w:szCs w:val="24"/>
          <w:lang w:val="uk-UA" w:eastAsia="uk-UA"/>
        </w:rPr>
        <w:t>8</w:t>
      </w:r>
      <w:r w:rsidRPr="00963957">
        <w:rPr>
          <w:rStyle w:val="3"/>
          <w:color w:val="000000"/>
          <w:sz w:val="24"/>
          <w:szCs w:val="24"/>
          <w:lang w:val="uk-UA" w:eastAsia="uk-UA"/>
        </w:rPr>
        <w:t xml:space="preserve"> року.</w:t>
      </w:r>
    </w:p>
    <w:p w:rsidR="006939F7" w:rsidRPr="00963957" w:rsidRDefault="006939F7" w:rsidP="006939F7">
      <w:pPr>
        <w:ind w:left="8080"/>
        <w:jc w:val="both"/>
        <w:rPr>
          <w:rFonts w:ascii="Times New Roman" w:hAnsi="Times New Roman" w:cs="Times New Roman"/>
          <w:sz w:val="28"/>
          <w:szCs w:val="28"/>
          <w:lang w:eastAsia="ru-RU"/>
        </w:rPr>
      </w:pPr>
      <w:r w:rsidRPr="00963957">
        <w:rPr>
          <w:rStyle w:val="3"/>
          <w:i w:val="0"/>
          <w:iCs w:val="0"/>
          <w:sz w:val="24"/>
          <w:szCs w:val="24"/>
        </w:rPr>
        <w:br w:type="page"/>
      </w:r>
      <w:r w:rsidRPr="00963957">
        <w:rPr>
          <w:rFonts w:ascii="Times New Roman" w:hAnsi="Times New Roman" w:cs="Times New Roman"/>
          <w:sz w:val="28"/>
          <w:szCs w:val="28"/>
          <w:lang w:eastAsia="ru-RU"/>
        </w:rPr>
        <w:lastRenderedPageBreak/>
        <w:t>Додаток № 4</w:t>
      </w:r>
    </w:p>
    <w:p w:rsidR="006939F7" w:rsidRPr="00963957" w:rsidRDefault="006939F7" w:rsidP="006939F7">
      <w:pPr>
        <w:widowControl/>
        <w:ind w:left="8100"/>
        <w:jc w:val="both"/>
        <w:rPr>
          <w:rFonts w:ascii="Times New Roman" w:hAnsi="Times New Roman" w:cs="Times New Roman"/>
          <w:lang w:eastAsia="ru-RU"/>
        </w:rPr>
      </w:pPr>
    </w:p>
    <w:p w:rsidR="006939F7" w:rsidRPr="00963957" w:rsidRDefault="006939F7" w:rsidP="006939F7">
      <w:pPr>
        <w:widowControl/>
        <w:shd w:val="clear" w:color="auto" w:fill="FFFFFF"/>
        <w:jc w:val="center"/>
        <w:rPr>
          <w:rFonts w:ascii="Times New Roman" w:hAnsi="Times New Roman" w:cs="Times New Roman"/>
          <w:b/>
          <w:bCs/>
          <w:color w:val="auto"/>
          <w:lang w:eastAsia="ru-RU"/>
        </w:rPr>
      </w:pPr>
      <w:r w:rsidRPr="00963957">
        <w:rPr>
          <w:rFonts w:ascii="Times New Roman" w:hAnsi="Times New Roman" w:cs="Times New Roman"/>
          <w:b/>
          <w:bCs/>
          <w:color w:val="auto"/>
          <w:lang w:eastAsia="ru-RU"/>
        </w:rPr>
        <w:t>Лист-згода</w:t>
      </w:r>
      <w:r w:rsidR="00B01393">
        <w:rPr>
          <w:rFonts w:ascii="Times New Roman" w:hAnsi="Times New Roman" w:cs="Times New Roman"/>
          <w:b/>
          <w:bCs/>
          <w:color w:val="auto"/>
          <w:lang w:eastAsia="ru-RU"/>
        </w:rPr>
        <w:t xml:space="preserve"> на обробку персональних даних</w:t>
      </w:r>
    </w:p>
    <w:p w:rsidR="006939F7" w:rsidRPr="00963957" w:rsidRDefault="006939F7" w:rsidP="006939F7">
      <w:pPr>
        <w:widowControl/>
        <w:shd w:val="clear" w:color="auto" w:fill="FFFFFF"/>
        <w:jc w:val="center"/>
        <w:rPr>
          <w:rFonts w:ascii="Times New Roman" w:hAnsi="Times New Roman" w:cs="Times New Roman"/>
          <w:b/>
          <w:color w:val="auto"/>
          <w:lang w:eastAsia="ru-RU"/>
        </w:rPr>
      </w:pPr>
      <w:r w:rsidRPr="00963957">
        <w:rPr>
          <w:rFonts w:ascii="Times New Roman" w:hAnsi="Times New Roman" w:cs="Times New Roman"/>
          <w:b/>
          <w:color w:val="auto"/>
          <w:lang w:eastAsia="ru-RU"/>
        </w:rPr>
        <w:t>(для фізичних осіб, фізичних осіб – підприємців)</w:t>
      </w:r>
    </w:p>
    <w:p w:rsidR="006939F7" w:rsidRPr="00963957" w:rsidRDefault="006939F7" w:rsidP="006939F7">
      <w:pPr>
        <w:widowControl/>
        <w:shd w:val="clear" w:color="auto" w:fill="FFFFFF"/>
        <w:jc w:val="both"/>
        <w:rPr>
          <w:rFonts w:ascii="Times New Roman" w:hAnsi="Times New Roman" w:cs="Times New Roman"/>
          <w:color w:val="auto"/>
          <w:lang w:eastAsia="ru-RU"/>
        </w:rPr>
      </w:pPr>
    </w:p>
    <w:p w:rsidR="006939F7" w:rsidRPr="00963957" w:rsidRDefault="006939F7" w:rsidP="006939F7">
      <w:pPr>
        <w:widowControl/>
        <w:shd w:val="clear" w:color="auto" w:fill="FFFFFF"/>
        <w:ind w:firstLine="540"/>
        <w:jc w:val="both"/>
        <w:rPr>
          <w:rFonts w:ascii="Times New Roman" w:hAnsi="Times New Roman" w:cs="Times New Roman"/>
          <w:color w:val="auto"/>
          <w:lang w:eastAsia="ru-RU"/>
        </w:rPr>
      </w:pPr>
      <w:r w:rsidRPr="00963957">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w:t>
      </w:r>
      <w:r w:rsidR="00B01393" w:rsidRPr="00B01393">
        <w:rPr>
          <w:rFonts w:ascii="Times New Roman" w:hAnsi="Times New Roman" w:cs="Times New Roman"/>
          <w:bCs/>
          <w:color w:val="auto"/>
          <w:lang w:eastAsia="ru-RU"/>
        </w:rPr>
        <w:t>Умов</w:t>
      </w:r>
      <w:r w:rsidR="00B01393">
        <w:rPr>
          <w:rFonts w:ascii="Times New Roman" w:hAnsi="Times New Roman" w:cs="Times New Roman"/>
          <w:bCs/>
          <w:color w:val="auto"/>
          <w:lang w:eastAsia="ru-RU"/>
        </w:rPr>
        <w:t>ами</w:t>
      </w:r>
      <w:r w:rsidR="00B01393" w:rsidRPr="00B01393">
        <w:rPr>
          <w:rFonts w:ascii="Times New Roman" w:hAnsi="Times New Roman" w:cs="Times New Roman"/>
          <w:bCs/>
          <w:color w:val="auto"/>
          <w:lang w:eastAsia="ru-RU"/>
        </w:rPr>
        <w:t xml:space="preserve"> проведення відбору щодо придбання житла для поліцейських та працівників Департаменту патрульної поліції</w:t>
      </w:r>
      <w:r w:rsidRPr="00963957">
        <w:rPr>
          <w:rFonts w:ascii="Times New Roman" w:hAnsi="Times New Roman" w:cs="Times New Roman"/>
          <w:bCs/>
          <w:color w:val="auto"/>
          <w:lang w:eastAsia="ru-RU"/>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939F7" w:rsidRPr="00963957" w:rsidRDefault="006939F7" w:rsidP="006939F7">
      <w:pPr>
        <w:widowControl/>
        <w:jc w:val="both"/>
        <w:rPr>
          <w:rFonts w:ascii="Times New Roman" w:hAnsi="Times New Roman" w:cs="Times New Roman"/>
          <w:color w:val="auto"/>
          <w:lang w:eastAsia="ru-RU"/>
        </w:rPr>
      </w:pPr>
    </w:p>
    <w:p w:rsidR="006939F7" w:rsidRPr="00963957" w:rsidRDefault="006939F7" w:rsidP="006939F7">
      <w:pPr>
        <w:widowControl/>
        <w:jc w:val="both"/>
        <w:rPr>
          <w:rFonts w:ascii="Times New Roman" w:hAnsi="Times New Roman" w:cs="Times New Roman"/>
          <w:color w:val="auto"/>
          <w:lang w:eastAsia="ru-RU"/>
        </w:rPr>
      </w:pPr>
    </w:p>
    <w:p w:rsidR="006939F7" w:rsidRPr="00963957" w:rsidRDefault="006939F7" w:rsidP="006939F7">
      <w:pPr>
        <w:widowControl/>
        <w:jc w:val="both"/>
        <w:rPr>
          <w:rFonts w:ascii="Times New Roman" w:hAnsi="Times New Roman" w:cs="Times New Roman"/>
          <w:color w:val="auto"/>
          <w:lang w:eastAsia="ru-RU"/>
        </w:rPr>
      </w:pPr>
      <w:r w:rsidRPr="00963957">
        <w:rPr>
          <w:rFonts w:ascii="Times New Roman" w:hAnsi="Times New Roman" w:cs="Times New Roman"/>
          <w:color w:val="auto"/>
          <w:lang w:eastAsia="ru-RU"/>
        </w:rPr>
        <w:t xml:space="preserve"> _______________________               ________________        </w:t>
      </w:r>
      <w:r w:rsidRPr="00963957">
        <w:rPr>
          <w:rFonts w:ascii="Times New Roman" w:hAnsi="Times New Roman" w:cs="Times New Roman"/>
          <w:color w:val="auto"/>
          <w:lang w:eastAsia="ru-RU"/>
        </w:rPr>
        <w:tab/>
        <w:t>____</w:t>
      </w:r>
      <w:r w:rsidR="00160A23" w:rsidRPr="00963957">
        <w:rPr>
          <w:rFonts w:ascii="Times New Roman" w:hAnsi="Times New Roman" w:cs="Times New Roman"/>
          <w:color w:val="auto"/>
          <w:lang w:eastAsia="ru-RU"/>
        </w:rPr>
        <w:t>__________</w:t>
      </w:r>
      <w:r w:rsidRPr="00963957">
        <w:rPr>
          <w:rFonts w:ascii="Times New Roman" w:hAnsi="Times New Roman" w:cs="Times New Roman"/>
          <w:color w:val="auto"/>
          <w:lang w:eastAsia="ru-RU"/>
        </w:rPr>
        <w:t>______</w:t>
      </w:r>
    </w:p>
    <w:p w:rsidR="006939F7" w:rsidRPr="00413A33" w:rsidRDefault="00413A33" w:rsidP="00413A33">
      <w:pPr>
        <w:widowControl/>
        <w:tabs>
          <w:tab w:val="left" w:pos="1134"/>
          <w:tab w:val="left" w:pos="4536"/>
          <w:tab w:val="left" w:pos="6804"/>
        </w:tabs>
        <w:jc w:val="both"/>
        <w:rPr>
          <w:rFonts w:ascii="Times New Roman" w:hAnsi="Times New Roman" w:cs="Times New Roman"/>
          <w:color w:val="auto"/>
          <w:sz w:val="18"/>
          <w:lang w:eastAsia="ru-RU"/>
        </w:rPr>
      </w:pPr>
      <w:r>
        <w:rPr>
          <w:rFonts w:ascii="Times New Roman" w:hAnsi="Times New Roman" w:cs="Times New Roman"/>
          <w:color w:val="auto"/>
          <w:sz w:val="18"/>
          <w:lang w:eastAsia="ru-RU"/>
        </w:rPr>
        <w:tab/>
        <w:t>д</w:t>
      </w:r>
      <w:r w:rsidR="006939F7" w:rsidRPr="00413A33">
        <w:rPr>
          <w:rFonts w:ascii="Times New Roman" w:hAnsi="Times New Roman" w:cs="Times New Roman"/>
          <w:color w:val="auto"/>
          <w:sz w:val="18"/>
          <w:lang w:eastAsia="ru-RU"/>
        </w:rPr>
        <w:t>ата</w:t>
      </w:r>
      <w:r>
        <w:rPr>
          <w:rFonts w:ascii="Times New Roman" w:hAnsi="Times New Roman" w:cs="Times New Roman"/>
          <w:color w:val="auto"/>
          <w:sz w:val="18"/>
          <w:lang w:eastAsia="ru-RU"/>
        </w:rPr>
        <w:tab/>
      </w:r>
      <w:r w:rsidR="006939F7" w:rsidRPr="00413A33">
        <w:rPr>
          <w:rFonts w:ascii="Times New Roman" w:hAnsi="Times New Roman" w:cs="Times New Roman"/>
          <w:color w:val="auto"/>
          <w:sz w:val="18"/>
          <w:lang w:eastAsia="ru-RU"/>
        </w:rPr>
        <w:t>підпис</w:t>
      </w:r>
      <w:r>
        <w:rPr>
          <w:rFonts w:ascii="Times New Roman" w:hAnsi="Times New Roman" w:cs="Times New Roman"/>
          <w:color w:val="auto"/>
          <w:sz w:val="18"/>
          <w:lang w:eastAsia="ru-RU"/>
        </w:rPr>
        <w:tab/>
      </w:r>
      <w:r w:rsidR="006939F7" w:rsidRPr="00413A33">
        <w:rPr>
          <w:rFonts w:ascii="Times New Roman" w:hAnsi="Times New Roman" w:cs="Times New Roman"/>
          <w:color w:val="auto"/>
          <w:sz w:val="18"/>
          <w:lang w:eastAsia="ru-RU"/>
        </w:rPr>
        <w:t>прізвище та ініціали</w:t>
      </w:r>
    </w:p>
    <w:sectPr w:rsidR="006939F7" w:rsidRPr="00413A33" w:rsidSect="00CE4F84">
      <w:headerReference w:type="even" r:id="rId14"/>
      <w:headerReference w:type="default" r:id="rId15"/>
      <w:pgSz w:w="11906" w:h="16838"/>
      <w:pgMar w:top="709" w:right="567" w:bottom="993" w:left="1701" w:header="42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D7" w:rsidRDefault="009041D7">
      <w:r>
        <w:separator/>
      </w:r>
    </w:p>
  </w:endnote>
  <w:endnote w:type="continuationSeparator" w:id="0">
    <w:p w:rsidR="009041D7" w:rsidRDefault="0090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D7" w:rsidRDefault="009041D7">
      <w:r>
        <w:separator/>
      </w:r>
    </w:p>
  </w:footnote>
  <w:footnote w:type="continuationSeparator" w:id="0">
    <w:p w:rsidR="009041D7" w:rsidRDefault="009041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4" w:rsidRDefault="00CE4F84"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E4F84" w:rsidRDefault="00CE4F8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84" w:rsidRPr="004C6EAC" w:rsidRDefault="00CE4F84" w:rsidP="00F60354">
    <w:pPr>
      <w:pStyle w:val="a9"/>
      <w:framePr w:wrap="around" w:vAnchor="text" w:hAnchor="margin" w:xAlign="center" w:y="1"/>
      <w:rPr>
        <w:rStyle w:val="aa"/>
        <w:rFonts w:ascii="Times New Roman" w:hAnsi="Times New Roman" w:cs="Times New Roman"/>
      </w:rPr>
    </w:pPr>
    <w:r w:rsidRPr="004C6EAC">
      <w:rPr>
        <w:rStyle w:val="aa"/>
        <w:rFonts w:ascii="Times New Roman" w:hAnsi="Times New Roman" w:cs="Times New Roman"/>
      </w:rPr>
      <w:fldChar w:fldCharType="begin"/>
    </w:r>
    <w:r w:rsidRPr="004C6EAC">
      <w:rPr>
        <w:rStyle w:val="aa"/>
        <w:rFonts w:ascii="Times New Roman" w:hAnsi="Times New Roman" w:cs="Times New Roman"/>
      </w:rPr>
      <w:instrText xml:space="preserve">PAGE  </w:instrText>
    </w:r>
    <w:r w:rsidRPr="004C6EAC">
      <w:rPr>
        <w:rStyle w:val="aa"/>
        <w:rFonts w:ascii="Times New Roman" w:hAnsi="Times New Roman" w:cs="Times New Roman"/>
      </w:rPr>
      <w:fldChar w:fldCharType="separate"/>
    </w:r>
    <w:r w:rsidR="002E21BA">
      <w:rPr>
        <w:rStyle w:val="aa"/>
        <w:rFonts w:ascii="Times New Roman" w:hAnsi="Times New Roman" w:cs="Times New Roman"/>
        <w:noProof/>
      </w:rPr>
      <w:t>18</w:t>
    </w:r>
    <w:r w:rsidRPr="004C6EAC">
      <w:rPr>
        <w:rStyle w:val="aa"/>
        <w:rFonts w:ascii="Times New Roman" w:hAnsi="Times New Roman" w:cs="Times New Roman"/>
      </w:rPr>
      <w:fldChar w:fldCharType="end"/>
    </w:r>
  </w:p>
  <w:p w:rsidR="00CE4F84" w:rsidRDefault="00CE4F8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8643F6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F3609F5"/>
    <w:multiLevelType w:val="hybridMultilevel"/>
    <w:tmpl w:val="76A6603C"/>
    <w:lvl w:ilvl="0" w:tplc="B0F2A924">
      <w:start w:val="1"/>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2" w15:restartNumberingAfterBreak="0">
    <w:nsid w:val="251B33BB"/>
    <w:multiLevelType w:val="hybridMultilevel"/>
    <w:tmpl w:val="F6629ECC"/>
    <w:lvl w:ilvl="0" w:tplc="218C72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4234F7"/>
    <w:multiLevelType w:val="hybridMultilevel"/>
    <w:tmpl w:val="7B167FE6"/>
    <w:lvl w:ilvl="0" w:tplc="BE9E4820">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25" w15:restartNumberingAfterBreak="0">
    <w:nsid w:val="52070DD9"/>
    <w:multiLevelType w:val="hybridMultilevel"/>
    <w:tmpl w:val="2FDA34F8"/>
    <w:lvl w:ilvl="0" w:tplc="EBEEC8CE">
      <w:start w:val="1"/>
      <w:numFmt w:val="bullet"/>
      <w:lvlText w:val=""/>
      <w:lvlJc w:val="left"/>
      <w:pPr>
        <w:ind w:left="786" w:hanging="360"/>
      </w:pPr>
      <w:rPr>
        <w:rFonts w:ascii="Symbol" w:eastAsia="Times New Roman" w:hAnsi="Symbol"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6"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4"/>
  </w:num>
  <w:num w:numId="23">
    <w:abstractNumId w:val="26"/>
  </w:num>
  <w:num w:numId="24">
    <w:abstractNumId w:val="22"/>
  </w:num>
  <w:num w:numId="25">
    <w:abstractNumId w:val="21"/>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2429"/>
    <w:rsid w:val="00004770"/>
    <w:rsid w:val="00006863"/>
    <w:rsid w:val="00014B71"/>
    <w:rsid w:val="000200A0"/>
    <w:rsid w:val="00020250"/>
    <w:rsid w:val="00020D59"/>
    <w:rsid w:val="0003237A"/>
    <w:rsid w:val="00032A0D"/>
    <w:rsid w:val="00034FBA"/>
    <w:rsid w:val="00035AA3"/>
    <w:rsid w:val="00045C66"/>
    <w:rsid w:val="00045DE4"/>
    <w:rsid w:val="0004764B"/>
    <w:rsid w:val="0004764E"/>
    <w:rsid w:val="00047AE2"/>
    <w:rsid w:val="00047F46"/>
    <w:rsid w:val="0005307D"/>
    <w:rsid w:val="00054613"/>
    <w:rsid w:val="00054730"/>
    <w:rsid w:val="000555E0"/>
    <w:rsid w:val="0005691C"/>
    <w:rsid w:val="00073A26"/>
    <w:rsid w:val="0007542A"/>
    <w:rsid w:val="000877E6"/>
    <w:rsid w:val="00091C14"/>
    <w:rsid w:val="000925CC"/>
    <w:rsid w:val="00092665"/>
    <w:rsid w:val="0009299B"/>
    <w:rsid w:val="00095BF1"/>
    <w:rsid w:val="000A2124"/>
    <w:rsid w:val="000A6AD5"/>
    <w:rsid w:val="000B16FD"/>
    <w:rsid w:val="000B67B2"/>
    <w:rsid w:val="000C078D"/>
    <w:rsid w:val="000C13AC"/>
    <w:rsid w:val="000C4A90"/>
    <w:rsid w:val="000C6909"/>
    <w:rsid w:val="000D25B3"/>
    <w:rsid w:val="000D77B8"/>
    <w:rsid w:val="000E68BD"/>
    <w:rsid w:val="000E7010"/>
    <w:rsid w:val="000F10A1"/>
    <w:rsid w:val="000F3947"/>
    <w:rsid w:val="000F59C5"/>
    <w:rsid w:val="000F5A05"/>
    <w:rsid w:val="001002CE"/>
    <w:rsid w:val="00102A35"/>
    <w:rsid w:val="001033E2"/>
    <w:rsid w:val="001121F0"/>
    <w:rsid w:val="00117906"/>
    <w:rsid w:val="00117AB6"/>
    <w:rsid w:val="0012008C"/>
    <w:rsid w:val="00122FF0"/>
    <w:rsid w:val="00132EE2"/>
    <w:rsid w:val="00134270"/>
    <w:rsid w:val="001400F0"/>
    <w:rsid w:val="00140F00"/>
    <w:rsid w:val="00144D45"/>
    <w:rsid w:val="00144F82"/>
    <w:rsid w:val="00146F6E"/>
    <w:rsid w:val="001513A4"/>
    <w:rsid w:val="00160422"/>
    <w:rsid w:val="00160A23"/>
    <w:rsid w:val="00162779"/>
    <w:rsid w:val="00162A5C"/>
    <w:rsid w:val="00164F30"/>
    <w:rsid w:val="0017292C"/>
    <w:rsid w:val="00174F60"/>
    <w:rsid w:val="00177E88"/>
    <w:rsid w:val="00180F32"/>
    <w:rsid w:val="00184385"/>
    <w:rsid w:val="00194F5E"/>
    <w:rsid w:val="00196B77"/>
    <w:rsid w:val="001975E2"/>
    <w:rsid w:val="001A0963"/>
    <w:rsid w:val="001A204E"/>
    <w:rsid w:val="001A3A66"/>
    <w:rsid w:val="001A6D7E"/>
    <w:rsid w:val="001B508C"/>
    <w:rsid w:val="001C5729"/>
    <w:rsid w:val="001C6D5B"/>
    <w:rsid w:val="001D1429"/>
    <w:rsid w:val="001D30A2"/>
    <w:rsid w:val="001D4B2C"/>
    <w:rsid w:val="001E7EA3"/>
    <w:rsid w:val="001F0C7C"/>
    <w:rsid w:val="001F6890"/>
    <w:rsid w:val="001F707C"/>
    <w:rsid w:val="0020049D"/>
    <w:rsid w:val="0020443E"/>
    <w:rsid w:val="00204DF4"/>
    <w:rsid w:val="00207A71"/>
    <w:rsid w:val="0021077A"/>
    <w:rsid w:val="002152C3"/>
    <w:rsid w:val="002154DA"/>
    <w:rsid w:val="00215DB2"/>
    <w:rsid w:val="00216041"/>
    <w:rsid w:val="0021697D"/>
    <w:rsid w:val="00220A2C"/>
    <w:rsid w:val="002218A2"/>
    <w:rsid w:val="0022302B"/>
    <w:rsid w:val="00226C46"/>
    <w:rsid w:val="0023087D"/>
    <w:rsid w:val="00232D0A"/>
    <w:rsid w:val="002366F1"/>
    <w:rsid w:val="00255A04"/>
    <w:rsid w:val="00255A9F"/>
    <w:rsid w:val="00257600"/>
    <w:rsid w:val="00265357"/>
    <w:rsid w:val="002653DF"/>
    <w:rsid w:val="0027013D"/>
    <w:rsid w:val="00276021"/>
    <w:rsid w:val="002800B3"/>
    <w:rsid w:val="0028450C"/>
    <w:rsid w:val="00287036"/>
    <w:rsid w:val="002908FE"/>
    <w:rsid w:val="002910EE"/>
    <w:rsid w:val="002A0151"/>
    <w:rsid w:val="002A1CC9"/>
    <w:rsid w:val="002B00D1"/>
    <w:rsid w:val="002B04CC"/>
    <w:rsid w:val="002B3C03"/>
    <w:rsid w:val="002B4F39"/>
    <w:rsid w:val="002B5A5A"/>
    <w:rsid w:val="002B7B10"/>
    <w:rsid w:val="002C0117"/>
    <w:rsid w:val="002C7299"/>
    <w:rsid w:val="002D1D05"/>
    <w:rsid w:val="002D42DF"/>
    <w:rsid w:val="002D6F85"/>
    <w:rsid w:val="002E21BA"/>
    <w:rsid w:val="002E33B5"/>
    <w:rsid w:val="002E65D2"/>
    <w:rsid w:val="002E7233"/>
    <w:rsid w:val="002E7D58"/>
    <w:rsid w:val="002F0C08"/>
    <w:rsid w:val="002F11A4"/>
    <w:rsid w:val="002F62AB"/>
    <w:rsid w:val="002F662C"/>
    <w:rsid w:val="002F68D1"/>
    <w:rsid w:val="002F7CF2"/>
    <w:rsid w:val="003012DC"/>
    <w:rsid w:val="00303F83"/>
    <w:rsid w:val="0031219E"/>
    <w:rsid w:val="0031282F"/>
    <w:rsid w:val="0031758C"/>
    <w:rsid w:val="00321E6D"/>
    <w:rsid w:val="0032476F"/>
    <w:rsid w:val="00324EE2"/>
    <w:rsid w:val="00326724"/>
    <w:rsid w:val="00327ED6"/>
    <w:rsid w:val="0033467F"/>
    <w:rsid w:val="00337D43"/>
    <w:rsid w:val="00337FDB"/>
    <w:rsid w:val="00356513"/>
    <w:rsid w:val="0036481A"/>
    <w:rsid w:val="00365313"/>
    <w:rsid w:val="003670DD"/>
    <w:rsid w:val="00370062"/>
    <w:rsid w:val="00370A49"/>
    <w:rsid w:val="00371B78"/>
    <w:rsid w:val="003728A1"/>
    <w:rsid w:val="0037599F"/>
    <w:rsid w:val="00375C05"/>
    <w:rsid w:val="0037713F"/>
    <w:rsid w:val="0038002C"/>
    <w:rsid w:val="00380E7C"/>
    <w:rsid w:val="00382929"/>
    <w:rsid w:val="0038458D"/>
    <w:rsid w:val="00391AC3"/>
    <w:rsid w:val="003946E0"/>
    <w:rsid w:val="00397E4C"/>
    <w:rsid w:val="003A3E3B"/>
    <w:rsid w:val="003A6835"/>
    <w:rsid w:val="003B129A"/>
    <w:rsid w:val="003B153A"/>
    <w:rsid w:val="003B4CF1"/>
    <w:rsid w:val="003B51E3"/>
    <w:rsid w:val="003B680E"/>
    <w:rsid w:val="003C406C"/>
    <w:rsid w:val="003C4283"/>
    <w:rsid w:val="003C570C"/>
    <w:rsid w:val="003C5CC7"/>
    <w:rsid w:val="003C6858"/>
    <w:rsid w:val="003C7288"/>
    <w:rsid w:val="003D340E"/>
    <w:rsid w:val="003D4476"/>
    <w:rsid w:val="003E3926"/>
    <w:rsid w:val="003E5351"/>
    <w:rsid w:val="003F1C2B"/>
    <w:rsid w:val="003F22CC"/>
    <w:rsid w:val="003F35C6"/>
    <w:rsid w:val="003F60AA"/>
    <w:rsid w:val="003F6B46"/>
    <w:rsid w:val="003F6E4C"/>
    <w:rsid w:val="00400F31"/>
    <w:rsid w:val="00413A33"/>
    <w:rsid w:val="004277CF"/>
    <w:rsid w:val="004416DB"/>
    <w:rsid w:val="00444A38"/>
    <w:rsid w:val="00445976"/>
    <w:rsid w:val="00445CBB"/>
    <w:rsid w:val="00446930"/>
    <w:rsid w:val="00446EDF"/>
    <w:rsid w:val="00451F2E"/>
    <w:rsid w:val="00454B5D"/>
    <w:rsid w:val="00455E97"/>
    <w:rsid w:val="0045713A"/>
    <w:rsid w:val="00460974"/>
    <w:rsid w:val="00475AFE"/>
    <w:rsid w:val="00481B47"/>
    <w:rsid w:val="00487C8A"/>
    <w:rsid w:val="004918BE"/>
    <w:rsid w:val="004921C8"/>
    <w:rsid w:val="00493992"/>
    <w:rsid w:val="00495007"/>
    <w:rsid w:val="004959D6"/>
    <w:rsid w:val="004A501D"/>
    <w:rsid w:val="004A57ED"/>
    <w:rsid w:val="004A6C5B"/>
    <w:rsid w:val="004A7ABA"/>
    <w:rsid w:val="004B5AF2"/>
    <w:rsid w:val="004C0C14"/>
    <w:rsid w:val="004C315B"/>
    <w:rsid w:val="004C6EAC"/>
    <w:rsid w:val="004C748E"/>
    <w:rsid w:val="004D0CD8"/>
    <w:rsid w:val="004D3D61"/>
    <w:rsid w:val="004E09AE"/>
    <w:rsid w:val="004F226E"/>
    <w:rsid w:val="004F28A2"/>
    <w:rsid w:val="005001A1"/>
    <w:rsid w:val="00504886"/>
    <w:rsid w:val="005051B1"/>
    <w:rsid w:val="005054AE"/>
    <w:rsid w:val="005067B7"/>
    <w:rsid w:val="00511F1E"/>
    <w:rsid w:val="00512226"/>
    <w:rsid w:val="00512D53"/>
    <w:rsid w:val="005136B3"/>
    <w:rsid w:val="005151C9"/>
    <w:rsid w:val="00515E7B"/>
    <w:rsid w:val="00517F29"/>
    <w:rsid w:val="00521CA9"/>
    <w:rsid w:val="005222AB"/>
    <w:rsid w:val="00522CB5"/>
    <w:rsid w:val="00523433"/>
    <w:rsid w:val="00525395"/>
    <w:rsid w:val="00530347"/>
    <w:rsid w:val="00530615"/>
    <w:rsid w:val="00531680"/>
    <w:rsid w:val="00542F6C"/>
    <w:rsid w:val="005501B7"/>
    <w:rsid w:val="00552DF1"/>
    <w:rsid w:val="005565D4"/>
    <w:rsid w:val="00560B8E"/>
    <w:rsid w:val="00567718"/>
    <w:rsid w:val="00575D7A"/>
    <w:rsid w:val="00582720"/>
    <w:rsid w:val="00582F9C"/>
    <w:rsid w:val="00583720"/>
    <w:rsid w:val="00586BBC"/>
    <w:rsid w:val="00590E71"/>
    <w:rsid w:val="00592D3B"/>
    <w:rsid w:val="005A1361"/>
    <w:rsid w:val="005A79CE"/>
    <w:rsid w:val="005B03CB"/>
    <w:rsid w:val="005B0EB0"/>
    <w:rsid w:val="005B1A5C"/>
    <w:rsid w:val="005B50FF"/>
    <w:rsid w:val="005C0871"/>
    <w:rsid w:val="005C2F18"/>
    <w:rsid w:val="005C36B5"/>
    <w:rsid w:val="005C5239"/>
    <w:rsid w:val="005C7E87"/>
    <w:rsid w:val="005D4E89"/>
    <w:rsid w:val="005D599A"/>
    <w:rsid w:val="005E2235"/>
    <w:rsid w:val="005E2680"/>
    <w:rsid w:val="005E58EF"/>
    <w:rsid w:val="005F0C88"/>
    <w:rsid w:val="005F0CBE"/>
    <w:rsid w:val="005F2FD7"/>
    <w:rsid w:val="005F4334"/>
    <w:rsid w:val="00601DA5"/>
    <w:rsid w:val="00602358"/>
    <w:rsid w:val="00604A0B"/>
    <w:rsid w:val="00604DBB"/>
    <w:rsid w:val="0060694F"/>
    <w:rsid w:val="006135E8"/>
    <w:rsid w:val="0061528D"/>
    <w:rsid w:val="00616937"/>
    <w:rsid w:val="00617AEE"/>
    <w:rsid w:val="006250F8"/>
    <w:rsid w:val="00633D58"/>
    <w:rsid w:val="0063552A"/>
    <w:rsid w:val="006421F5"/>
    <w:rsid w:val="006529F9"/>
    <w:rsid w:val="00653F99"/>
    <w:rsid w:val="006560DA"/>
    <w:rsid w:val="00656B48"/>
    <w:rsid w:val="00663783"/>
    <w:rsid w:val="006669D8"/>
    <w:rsid w:val="00671DDD"/>
    <w:rsid w:val="00672B27"/>
    <w:rsid w:val="006765DE"/>
    <w:rsid w:val="00680EF1"/>
    <w:rsid w:val="00686910"/>
    <w:rsid w:val="00690E4B"/>
    <w:rsid w:val="006939F7"/>
    <w:rsid w:val="00694C1F"/>
    <w:rsid w:val="006A0051"/>
    <w:rsid w:val="006A0096"/>
    <w:rsid w:val="006A0B6B"/>
    <w:rsid w:val="006A0FB0"/>
    <w:rsid w:val="006A1988"/>
    <w:rsid w:val="006A1A24"/>
    <w:rsid w:val="006A1F48"/>
    <w:rsid w:val="006A3C11"/>
    <w:rsid w:val="006A3DAA"/>
    <w:rsid w:val="006A523D"/>
    <w:rsid w:val="006B0DD2"/>
    <w:rsid w:val="006B13DC"/>
    <w:rsid w:val="006B18E0"/>
    <w:rsid w:val="006B4684"/>
    <w:rsid w:val="006C125D"/>
    <w:rsid w:val="006C4C59"/>
    <w:rsid w:val="006D0081"/>
    <w:rsid w:val="006D1D5B"/>
    <w:rsid w:val="006E099F"/>
    <w:rsid w:val="006E4CB8"/>
    <w:rsid w:val="006E6636"/>
    <w:rsid w:val="006F0EDD"/>
    <w:rsid w:val="006F1482"/>
    <w:rsid w:val="006F5231"/>
    <w:rsid w:val="00701017"/>
    <w:rsid w:val="007015A0"/>
    <w:rsid w:val="00705CBA"/>
    <w:rsid w:val="00712422"/>
    <w:rsid w:val="00713B13"/>
    <w:rsid w:val="007152B7"/>
    <w:rsid w:val="00716102"/>
    <w:rsid w:val="00716286"/>
    <w:rsid w:val="007204D8"/>
    <w:rsid w:val="00721B16"/>
    <w:rsid w:val="00722C02"/>
    <w:rsid w:val="007273A1"/>
    <w:rsid w:val="00733C5D"/>
    <w:rsid w:val="00741373"/>
    <w:rsid w:val="00741EFF"/>
    <w:rsid w:val="00743058"/>
    <w:rsid w:val="00751ED0"/>
    <w:rsid w:val="00754199"/>
    <w:rsid w:val="00757A42"/>
    <w:rsid w:val="00757EB5"/>
    <w:rsid w:val="007623F5"/>
    <w:rsid w:val="00763EB2"/>
    <w:rsid w:val="00765071"/>
    <w:rsid w:val="0076626D"/>
    <w:rsid w:val="0077503D"/>
    <w:rsid w:val="00781359"/>
    <w:rsid w:val="00782625"/>
    <w:rsid w:val="0078453C"/>
    <w:rsid w:val="007855DD"/>
    <w:rsid w:val="00786C4A"/>
    <w:rsid w:val="007952AB"/>
    <w:rsid w:val="00795805"/>
    <w:rsid w:val="007A21DF"/>
    <w:rsid w:val="007A77F5"/>
    <w:rsid w:val="007B10D1"/>
    <w:rsid w:val="007B53A5"/>
    <w:rsid w:val="007B71E4"/>
    <w:rsid w:val="007C0A84"/>
    <w:rsid w:val="007C2243"/>
    <w:rsid w:val="007C61B8"/>
    <w:rsid w:val="007C75DF"/>
    <w:rsid w:val="007D0C10"/>
    <w:rsid w:val="007D0D5E"/>
    <w:rsid w:val="007E089B"/>
    <w:rsid w:val="007E1BC3"/>
    <w:rsid w:val="007E7F92"/>
    <w:rsid w:val="007F1F36"/>
    <w:rsid w:val="007F226E"/>
    <w:rsid w:val="007F4BCD"/>
    <w:rsid w:val="007F67F1"/>
    <w:rsid w:val="007F7A72"/>
    <w:rsid w:val="008040D5"/>
    <w:rsid w:val="008041B6"/>
    <w:rsid w:val="00806AED"/>
    <w:rsid w:val="0081505C"/>
    <w:rsid w:val="008161E8"/>
    <w:rsid w:val="00821FA5"/>
    <w:rsid w:val="008233BC"/>
    <w:rsid w:val="00827AF5"/>
    <w:rsid w:val="0083272D"/>
    <w:rsid w:val="00834440"/>
    <w:rsid w:val="00835177"/>
    <w:rsid w:val="008359D1"/>
    <w:rsid w:val="008366AA"/>
    <w:rsid w:val="00837F7F"/>
    <w:rsid w:val="0084336C"/>
    <w:rsid w:val="008437C2"/>
    <w:rsid w:val="00846736"/>
    <w:rsid w:val="00850AEE"/>
    <w:rsid w:val="00851F5E"/>
    <w:rsid w:val="00852140"/>
    <w:rsid w:val="008604E5"/>
    <w:rsid w:val="008709AC"/>
    <w:rsid w:val="0087465D"/>
    <w:rsid w:val="00876310"/>
    <w:rsid w:val="00881E4E"/>
    <w:rsid w:val="00883405"/>
    <w:rsid w:val="00885F13"/>
    <w:rsid w:val="008A2334"/>
    <w:rsid w:val="008A2C45"/>
    <w:rsid w:val="008A531C"/>
    <w:rsid w:val="008A6DC3"/>
    <w:rsid w:val="008A73DE"/>
    <w:rsid w:val="008B113C"/>
    <w:rsid w:val="008B12F2"/>
    <w:rsid w:val="008B469E"/>
    <w:rsid w:val="008B5899"/>
    <w:rsid w:val="008B7F08"/>
    <w:rsid w:val="008C4734"/>
    <w:rsid w:val="008C743C"/>
    <w:rsid w:val="008C76A7"/>
    <w:rsid w:val="008C790A"/>
    <w:rsid w:val="008D0040"/>
    <w:rsid w:val="008D05F6"/>
    <w:rsid w:val="008D0E32"/>
    <w:rsid w:val="008D1727"/>
    <w:rsid w:val="008D1E34"/>
    <w:rsid w:val="008D592C"/>
    <w:rsid w:val="008D7B58"/>
    <w:rsid w:val="008E03CB"/>
    <w:rsid w:val="008E1477"/>
    <w:rsid w:val="008E56C3"/>
    <w:rsid w:val="008E66AD"/>
    <w:rsid w:val="008F0E3D"/>
    <w:rsid w:val="008F5125"/>
    <w:rsid w:val="008F77E2"/>
    <w:rsid w:val="00902A8A"/>
    <w:rsid w:val="009041D7"/>
    <w:rsid w:val="009109C3"/>
    <w:rsid w:val="009158C1"/>
    <w:rsid w:val="00920390"/>
    <w:rsid w:val="00921038"/>
    <w:rsid w:val="00921350"/>
    <w:rsid w:val="00925052"/>
    <w:rsid w:val="00925D31"/>
    <w:rsid w:val="00926F11"/>
    <w:rsid w:val="00933F02"/>
    <w:rsid w:val="0093618A"/>
    <w:rsid w:val="00936569"/>
    <w:rsid w:val="009373F8"/>
    <w:rsid w:val="009376AC"/>
    <w:rsid w:val="009408D2"/>
    <w:rsid w:val="00942231"/>
    <w:rsid w:val="0094603F"/>
    <w:rsid w:val="009468E7"/>
    <w:rsid w:val="009575AC"/>
    <w:rsid w:val="00963957"/>
    <w:rsid w:val="00963AEB"/>
    <w:rsid w:val="009642CF"/>
    <w:rsid w:val="00964EE8"/>
    <w:rsid w:val="009661DF"/>
    <w:rsid w:val="0097256E"/>
    <w:rsid w:val="0097349B"/>
    <w:rsid w:val="00975926"/>
    <w:rsid w:val="00981D33"/>
    <w:rsid w:val="00982BC5"/>
    <w:rsid w:val="009840AD"/>
    <w:rsid w:val="00985D94"/>
    <w:rsid w:val="009A26CB"/>
    <w:rsid w:val="009A7014"/>
    <w:rsid w:val="009B2487"/>
    <w:rsid w:val="009B38AF"/>
    <w:rsid w:val="009B44E7"/>
    <w:rsid w:val="009B5EF3"/>
    <w:rsid w:val="009B68FE"/>
    <w:rsid w:val="009C3484"/>
    <w:rsid w:val="009C52E4"/>
    <w:rsid w:val="009C6A8D"/>
    <w:rsid w:val="009C7F5E"/>
    <w:rsid w:val="009D037E"/>
    <w:rsid w:val="009D2E96"/>
    <w:rsid w:val="009D7D22"/>
    <w:rsid w:val="009E3E62"/>
    <w:rsid w:val="009E6157"/>
    <w:rsid w:val="009F07CE"/>
    <w:rsid w:val="009F2EA7"/>
    <w:rsid w:val="009F3FC9"/>
    <w:rsid w:val="00A005AE"/>
    <w:rsid w:val="00A01184"/>
    <w:rsid w:val="00A02CF0"/>
    <w:rsid w:val="00A13AE5"/>
    <w:rsid w:val="00A21E07"/>
    <w:rsid w:val="00A22377"/>
    <w:rsid w:val="00A239B4"/>
    <w:rsid w:val="00A251B8"/>
    <w:rsid w:val="00A25F6F"/>
    <w:rsid w:val="00A26851"/>
    <w:rsid w:val="00A41564"/>
    <w:rsid w:val="00A43DE7"/>
    <w:rsid w:val="00A45E39"/>
    <w:rsid w:val="00A57805"/>
    <w:rsid w:val="00A611D9"/>
    <w:rsid w:val="00A621EE"/>
    <w:rsid w:val="00A719A9"/>
    <w:rsid w:val="00A76721"/>
    <w:rsid w:val="00A772B9"/>
    <w:rsid w:val="00A80DE2"/>
    <w:rsid w:val="00A85AC6"/>
    <w:rsid w:val="00A86583"/>
    <w:rsid w:val="00A870C1"/>
    <w:rsid w:val="00A87950"/>
    <w:rsid w:val="00A93650"/>
    <w:rsid w:val="00A93EF0"/>
    <w:rsid w:val="00A94895"/>
    <w:rsid w:val="00A959C1"/>
    <w:rsid w:val="00AA24E0"/>
    <w:rsid w:val="00AA3B65"/>
    <w:rsid w:val="00AA4AAB"/>
    <w:rsid w:val="00AB1296"/>
    <w:rsid w:val="00AB3BEB"/>
    <w:rsid w:val="00AC17BD"/>
    <w:rsid w:val="00AC35FD"/>
    <w:rsid w:val="00AC5055"/>
    <w:rsid w:val="00AC6AD8"/>
    <w:rsid w:val="00AD133E"/>
    <w:rsid w:val="00AD1522"/>
    <w:rsid w:val="00AD754C"/>
    <w:rsid w:val="00B01393"/>
    <w:rsid w:val="00B038D9"/>
    <w:rsid w:val="00B048A8"/>
    <w:rsid w:val="00B04905"/>
    <w:rsid w:val="00B05473"/>
    <w:rsid w:val="00B10536"/>
    <w:rsid w:val="00B1272C"/>
    <w:rsid w:val="00B132C5"/>
    <w:rsid w:val="00B138F3"/>
    <w:rsid w:val="00B21A33"/>
    <w:rsid w:val="00B30871"/>
    <w:rsid w:val="00B31B19"/>
    <w:rsid w:val="00B336EA"/>
    <w:rsid w:val="00B3459B"/>
    <w:rsid w:val="00B3568B"/>
    <w:rsid w:val="00B35A69"/>
    <w:rsid w:val="00B36356"/>
    <w:rsid w:val="00B37FF7"/>
    <w:rsid w:val="00B4425F"/>
    <w:rsid w:val="00B47B4A"/>
    <w:rsid w:val="00B523BA"/>
    <w:rsid w:val="00B534CD"/>
    <w:rsid w:val="00B576A7"/>
    <w:rsid w:val="00B63332"/>
    <w:rsid w:val="00B66D08"/>
    <w:rsid w:val="00B67BA0"/>
    <w:rsid w:val="00B711CC"/>
    <w:rsid w:val="00B72FEE"/>
    <w:rsid w:val="00B73D13"/>
    <w:rsid w:val="00B76C74"/>
    <w:rsid w:val="00B7728E"/>
    <w:rsid w:val="00B77B5C"/>
    <w:rsid w:val="00B824F8"/>
    <w:rsid w:val="00B84FBA"/>
    <w:rsid w:val="00B86D77"/>
    <w:rsid w:val="00B90BC9"/>
    <w:rsid w:val="00B91010"/>
    <w:rsid w:val="00B920D5"/>
    <w:rsid w:val="00B93F67"/>
    <w:rsid w:val="00B9501E"/>
    <w:rsid w:val="00BA484F"/>
    <w:rsid w:val="00BA51DE"/>
    <w:rsid w:val="00BA591C"/>
    <w:rsid w:val="00BA5CA4"/>
    <w:rsid w:val="00BB06A7"/>
    <w:rsid w:val="00BB19C7"/>
    <w:rsid w:val="00BB1A7C"/>
    <w:rsid w:val="00BB5480"/>
    <w:rsid w:val="00BB7C2D"/>
    <w:rsid w:val="00BC02A4"/>
    <w:rsid w:val="00BC08F6"/>
    <w:rsid w:val="00BC1205"/>
    <w:rsid w:val="00BD01FE"/>
    <w:rsid w:val="00BD043C"/>
    <w:rsid w:val="00BD2ADA"/>
    <w:rsid w:val="00BD63F4"/>
    <w:rsid w:val="00BE425E"/>
    <w:rsid w:val="00BF0927"/>
    <w:rsid w:val="00BF12E1"/>
    <w:rsid w:val="00BF17F7"/>
    <w:rsid w:val="00BF235F"/>
    <w:rsid w:val="00BF4894"/>
    <w:rsid w:val="00BF4D8E"/>
    <w:rsid w:val="00BF6B1E"/>
    <w:rsid w:val="00BF7D8A"/>
    <w:rsid w:val="00C036A6"/>
    <w:rsid w:val="00C0654A"/>
    <w:rsid w:val="00C2223D"/>
    <w:rsid w:val="00C23A8D"/>
    <w:rsid w:val="00C33B78"/>
    <w:rsid w:val="00C33DEC"/>
    <w:rsid w:val="00C34E1A"/>
    <w:rsid w:val="00C472D5"/>
    <w:rsid w:val="00C506D5"/>
    <w:rsid w:val="00C52EF1"/>
    <w:rsid w:val="00C5341C"/>
    <w:rsid w:val="00C53A04"/>
    <w:rsid w:val="00C569BA"/>
    <w:rsid w:val="00C56A3D"/>
    <w:rsid w:val="00C66631"/>
    <w:rsid w:val="00C74467"/>
    <w:rsid w:val="00C7679B"/>
    <w:rsid w:val="00C76CAC"/>
    <w:rsid w:val="00C81CC6"/>
    <w:rsid w:val="00C82DCC"/>
    <w:rsid w:val="00C8394A"/>
    <w:rsid w:val="00C85FD4"/>
    <w:rsid w:val="00C8603B"/>
    <w:rsid w:val="00C8637E"/>
    <w:rsid w:val="00C86463"/>
    <w:rsid w:val="00C94BCD"/>
    <w:rsid w:val="00CA11BF"/>
    <w:rsid w:val="00CA1F80"/>
    <w:rsid w:val="00CA2259"/>
    <w:rsid w:val="00CA2C0E"/>
    <w:rsid w:val="00CA77CF"/>
    <w:rsid w:val="00CB2AB7"/>
    <w:rsid w:val="00CB2C6A"/>
    <w:rsid w:val="00CB5067"/>
    <w:rsid w:val="00CB5536"/>
    <w:rsid w:val="00CC2403"/>
    <w:rsid w:val="00CC7134"/>
    <w:rsid w:val="00CC7466"/>
    <w:rsid w:val="00CD2394"/>
    <w:rsid w:val="00CD330B"/>
    <w:rsid w:val="00CD6F27"/>
    <w:rsid w:val="00CE4F84"/>
    <w:rsid w:val="00CE52B2"/>
    <w:rsid w:val="00CE5E92"/>
    <w:rsid w:val="00CE6721"/>
    <w:rsid w:val="00CE7FE2"/>
    <w:rsid w:val="00CF016A"/>
    <w:rsid w:val="00CF5588"/>
    <w:rsid w:val="00D000E5"/>
    <w:rsid w:val="00D01B23"/>
    <w:rsid w:val="00D02501"/>
    <w:rsid w:val="00D028A2"/>
    <w:rsid w:val="00D033BE"/>
    <w:rsid w:val="00D07875"/>
    <w:rsid w:val="00D10109"/>
    <w:rsid w:val="00D10840"/>
    <w:rsid w:val="00D148CD"/>
    <w:rsid w:val="00D15A26"/>
    <w:rsid w:val="00D255EB"/>
    <w:rsid w:val="00D26449"/>
    <w:rsid w:val="00D26BAD"/>
    <w:rsid w:val="00D33295"/>
    <w:rsid w:val="00D33BED"/>
    <w:rsid w:val="00D40308"/>
    <w:rsid w:val="00D517FD"/>
    <w:rsid w:val="00D53819"/>
    <w:rsid w:val="00D566CE"/>
    <w:rsid w:val="00D765A3"/>
    <w:rsid w:val="00D80095"/>
    <w:rsid w:val="00D83345"/>
    <w:rsid w:val="00D85AF3"/>
    <w:rsid w:val="00D87476"/>
    <w:rsid w:val="00D87FE4"/>
    <w:rsid w:val="00D908BF"/>
    <w:rsid w:val="00D90A7A"/>
    <w:rsid w:val="00DA724B"/>
    <w:rsid w:val="00DB0525"/>
    <w:rsid w:val="00DB2450"/>
    <w:rsid w:val="00DB3518"/>
    <w:rsid w:val="00DB591D"/>
    <w:rsid w:val="00DB6FDF"/>
    <w:rsid w:val="00DC067B"/>
    <w:rsid w:val="00DD1CD7"/>
    <w:rsid w:val="00DD316C"/>
    <w:rsid w:val="00DD3EE9"/>
    <w:rsid w:val="00DE0EEE"/>
    <w:rsid w:val="00DE3ABA"/>
    <w:rsid w:val="00DF2997"/>
    <w:rsid w:val="00DF6207"/>
    <w:rsid w:val="00DF76B9"/>
    <w:rsid w:val="00E0533C"/>
    <w:rsid w:val="00E216BF"/>
    <w:rsid w:val="00E26C81"/>
    <w:rsid w:val="00E3032A"/>
    <w:rsid w:val="00E310B0"/>
    <w:rsid w:val="00E32FD9"/>
    <w:rsid w:val="00E340FE"/>
    <w:rsid w:val="00E34BC2"/>
    <w:rsid w:val="00E3518F"/>
    <w:rsid w:val="00E357AB"/>
    <w:rsid w:val="00E35F80"/>
    <w:rsid w:val="00E36079"/>
    <w:rsid w:val="00E37A8A"/>
    <w:rsid w:val="00E4047F"/>
    <w:rsid w:val="00E40F1B"/>
    <w:rsid w:val="00E545DC"/>
    <w:rsid w:val="00E60B5C"/>
    <w:rsid w:val="00E633AD"/>
    <w:rsid w:val="00E63AC8"/>
    <w:rsid w:val="00E64657"/>
    <w:rsid w:val="00E66710"/>
    <w:rsid w:val="00E66F47"/>
    <w:rsid w:val="00E70946"/>
    <w:rsid w:val="00E71254"/>
    <w:rsid w:val="00E73AF1"/>
    <w:rsid w:val="00E7466D"/>
    <w:rsid w:val="00E74E29"/>
    <w:rsid w:val="00E76F3D"/>
    <w:rsid w:val="00E81238"/>
    <w:rsid w:val="00E81F1F"/>
    <w:rsid w:val="00E84375"/>
    <w:rsid w:val="00E846D5"/>
    <w:rsid w:val="00E84953"/>
    <w:rsid w:val="00E84A2A"/>
    <w:rsid w:val="00E867E9"/>
    <w:rsid w:val="00E91F86"/>
    <w:rsid w:val="00E9372A"/>
    <w:rsid w:val="00E97C05"/>
    <w:rsid w:val="00EA0AB3"/>
    <w:rsid w:val="00EA3061"/>
    <w:rsid w:val="00EA44FB"/>
    <w:rsid w:val="00EA4A88"/>
    <w:rsid w:val="00EA5535"/>
    <w:rsid w:val="00EB7A38"/>
    <w:rsid w:val="00EB7EE5"/>
    <w:rsid w:val="00EC395C"/>
    <w:rsid w:val="00ED0CA8"/>
    <w:rsid w:val="00ED4768"/>
    <w:rsid w:val="00ED7F2A"/>
    <w:rsid w:val="00EE0B60"/>
    <w:rsid w:val="00EE0FFC"/>
    <w:rsid w:val="00EE127A"/>
    <w:rsid w:val="00EE3521"/>
    <w:rsid w:val="00EE361F"/>
    <w:rsid w:val="00EE4335"/>
    <w:rsid w:val="00EE61CF"/>
    <w:rsid w:val="00EF0075"/>
    <w:rsid w:val="00EF0AE0"/>
    <w:rsid w:val="00EF3117"/>
    <w:rsid w:val="00EF7677"/>
    <w:rsid w:val="00F04287"/>
    <w:rsid w:val="00F06D11"/>
    <w:rsid w:val="00F07764"/>
    <w:rsid w:val="00F10C14"/>
    <w:rsid w:val="00F12945"/>
    <w:rsid w:val="00F16AD4"/>
    <w:rsid w:val="00F17BC2"/>
    <w:rsid w:val="00F20972"/>
    <w:rsid w:val="00F230FA"/>
    <w:rsid w:val="00F25764"/>
    <w:rsid w:val="00F276F6"/>
    <w:rsid w:val="00F27C69"/>
    <w:rsid w:val="00F34CCC"/>
    <w:rsid w:val="00F350C0"/>
    <w:rsid w:val="00F40F6B"/>
    <w:rsid w:val="00F4252E"/>
    <w:rsid w:val="00F42C4A"/>
    <w:rsid w:val="00F44003"/>
    <w:rsid w:val="00F450F1"/>
    <w:rsid w:val="00F472C5"/>
    <w:rsid w:val="00F548E0"/>
    <w:rsid w:val="00F60354"/>
    <w:rsid w:val="00F64395"/>
    <w:rsid w:val="00F65C77"/>
    <w:rsid w:val="00F672B6"/>
    <w:rsid w:val="00F71102"/>
    <w:rsid w:val="00F7119C"/>
    <w:rsid w:val="00F73918"/>
    <w:rsid w:val="00F76BF5"/>
    <w:rsid w:val="00F77326"/>
    <w:rsid w:val="00F8275B"/>
    <w:rsid w:val="00F87685"/>
    <w:rsid w:val="00F90330"/>
    <w:rsid w:val="00F918FF"/>
    <w:rsid w:val="00F93CF1"/>
    <w:rsid w:val="00F94349"/>
    <w:rsid w:val="00FA1D70"/>
    <w:rsid w:val="00FA2F22"/>
    <w:rsid w:val="00FB2261"/>
    <w:rsid w:val="00FC0743"/>
    <w:rsid w:val="00FC0CED"/>
    <w:rsid w:val="00FC6041"/>
    <w:rsid w:val="00FC7750"/>
    <w:rsid w:val="00FC7AE2"/>
    <w:rsid w:val="00FD1E5D"/>
    <w:rsid w:val="00FD2511"/>
    <w:rsid w:val="00FD2C34"/>
    <w:rsid w:val="00FD4607"/>
    <w:rsid w:val="00FE151D"/>
    <w:rsid w:val="00FE20E7"/>
    <w:rsid w:val="00FE2F02"/>
    <w:rsid w:val="00FE4FE9"/>
    <w:rsid w:val="00FF44D3"/>
    <w:rsid w:val="00FF481F"/>
    <w:rsid w:val="00FF54F9"/>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A47E62"/>
  <w15:chartTrackingRefBased/>
  <w15:docId w15:val="{584E6DD5-6604-404A-AF95-DE59D2DF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paragraph" w:styleId="af2">
    <w:name w:val="List Paragraph"/>
    <w:basedOn w:val="a"/>
    <w:uiPriority w:val="34"/>
    <w:qFormat/>
    <w:rsid w:val="00ED7F2A"/>
    <w:pPr>
      <w:widowControl/>
      <w:spacing w:after="200" w:line="276" w:lineRule="auto"/>
      <w:ind w:left="720"/>
      <w:contextualSpacing/>
    </w:pPr>
    <w:rPr>
      <w:rFonts w:ascii="Calibri" w:hAnsi="Calibri" w:cs="Times New Roman"/>
      <w:color w:val="auto"/>
      <w:sz w:val="22"/>
      <w:szCs w:val="22"/>
      <w:lang w:val="ru-RU" w:eastAsia="ru-RU"/>
    </w:rPr>
  </w:style>
  <w:style w:type="paragraph" w:styleId="af3">
    <w:name w:val="footer"/>
    <w:basedOn w:val="a"/>
    <w:link w:val="af4"/>
    <w:rsid w:val="00BA51DE"/>
    <w:pPr>
      <w:tabs>
        <w:tab w:val="center" w:pos="4819"/>
        <w:tab w:val="right" w:pos="9639"/>
      </w:tabs>
    </w:pPr>
    <w:rPr>
      <w:rFonts w:cs="Times New Roman"/>
      <w:lang w:val="x-none" w:eastAsia="x-none"/>
    </w:rPr>
  </w:style>
  <w:style w:type="character" w:customStyle="1" w:styleId="af4">
    <w:name w:val="Нижний колонтитул Знак"/>
    <w:link w:val="af3"/>
    <w:rsid w:val="00BA51DE"/>
    <w:rPr>
      <w:rFonts w:ascii="Courier New" w:hAnsi="Courier New" w:cs="Courier New"/>
      <w:color w:val="000000"/>
      <w:sz w:val="24"/>
      <w:szCs w:val="24"/>
    </w:rPr>
  </w:style>
  <w:style w:type="paragraph" w:styleId="af5">
    <w:name w:val="annotation text"/>
    <w:basedOn w:val="a"/>
    <w:link w:val="af6"/>
    <w:uiPriority w:val="99"/>
    <w:unhideWhenUsed/>
    <w:rsid w:val="00586BBC"/>
    <w:pPr>
      <w:widowControl/>
    </w:pPr>
    <w:rPr>
      <w:rFonts w:ascii="Times New Roman" w:hAnsi="Times New Roman" w:cs="Times New Roman"/>
      <w:color w:val="auto"/>
      <w:sz w:val="20"/>
      <w:szCs w:val="20"/>
      <w:lang w:eastAsia="ru-RU"/>
    </w:rPr>
  </w:style>
  <w:style w:type="character" w:customStyle="1" w:styleId="af6">
    <w:name w:val="Текст примечания Знак"/>
    <w:basedOn w:val="a0"/>
    <w:link w:val="af5"/>
    <w:uiPriority w:val="99"/>
    <w:rsid w:val="00586BBC"/>
    <w:rPr>
      <w:lang w:val="uk-UA"/>
    </w:rPr>
  </w:style>
  <w:style w:type="paragraph" w:customStyle="1" w:styleId="10">
    <w:name w:val="Обычный1"/>
    <w:rsid w:val="000925C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10431">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u.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03BD-6941-487C-92F4-90681770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25307</Words>
  <Characters>14425</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39653</CharactersWithSpaces>
  <SharedDoc>false</SharedDoc>
  <HLinks>
    <vt:vector size="30" baseType="variant">
      <vt:variant>
        <vt:i4>8060974</vt:i4>
      </vt:variant>
      <vt:variant>
        <vt:i4>12</vt:i4>
      </vt:variant>
      <vt:variant>
        <vt:i4>0</vt:i4>
      </vt:variant>
      <vt:variant>
        <vt:i4>5</vt:i4>
      </vt:variant>
      <vt:variant>
        <vt:lpwstr>http://www.npu.gov.ua/</vt:lpwstr>
      </vt:variant>
      <vt:variant>
        <vt:lpwstr/>
      </vt:variant>
      <vt:variant>
        <vt:i4>8060974</vt:i4>
      </vt:variant>
      <vt:variant>
        <vt:i4>9</vt:i4>
      </vt:variant>
      <vt:variant>
        <vt:i4>0</vt:i4>
      </vt:variant>
      <vt:variant>
        <vt:i4>5</vt:i4>
      </vt:variant>
      <vt:variant>
        <vt:lpwstr>http://www.npu.gov.ua/</vt:lpwstr>
      </vt:variant>
      <vt:variant>
        <vt:lpwstr/>
      </vt: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458807</vt:i4>
      </vt:variant>
      <vt:variant>
        <vt:i4>0</vt:i4>
      </vt:variant>
      <vt:variant>
        <vt:i4>0</vt:i4>
      </vt:variant>
      <vt:variant>
        <vt:i4>5</vt:i4>
      </vt:variant>
      <vt:variant>
        <vt:lpwstr>mailto:gunpnikolaev@ukr.net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Колега</cp:lastModifiedBy>
  <cp:revision>27</cp:revision>
  <cp:lastPrinted>2018-11-08T07:39:00Z</cp:lastPrinted>
  <dcterms:created xsi:type="dcterms:W3CDTF">2018-11-07T12:53:00Z</dcterms:created>
  <dcterms:modified xsi:type="dcterms:W3CDTF">2018-11-12T13:02:00Z</dcterms:modified>
</cp:coreProperties>
</file>